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00A2" w14:textId="77777777" w:rsidR="00967CD0" w:rsidRDefault="00967CD0" w:rsidP="00967CD0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00" w:lineRule="exact"/>
        <w:rPr>
          <w:rFonts w:eastAsiaTheme="minorHAnsi"/>
          <w:b/>
          <w:sz w:val="28"/>
          <w:szCs w:val="28"/>
          <w:lang w:eastAsia="en-US"/>
        </w:rPr>
      </w:pPr>
    </w:p>
    <w:p w14:paraId="011C0177" w14:textId="77777777" w:rsidR="00D27690" w:rsidRDefault="00E844E5" w:rsidP="00906941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after="120" w:line="260" w:lineRule="exac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Antragsformular </w:t>
      </w:r>
      <w:r w:rsidR="00D27690">
        <w:rPr>
          <w:rFonts w:eastAsiaTheme="minorHAnsi"/>
          <w:b/>
          <w:sz w:val="24"/>
          <w:szCs w:val="24"/>
          <w:lang w:eastAsia="en-US"/>
        </w:rPr>
        <w:t>Pauschale</w:t>
      </w:r>
    </w:p>
    <w:p w14:paraId="20C3FA8E" w14:textId="60412F68" w:rsidR="00906941" w:rsidRPr="00906941" w:rsidRDefault="00D27690" w:rsidP="00906941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after="120" w:line="260" w:lineRule="exac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Umsetzungshilfe zur Förderung der Biodiversi</w:t>
      </w:r>
      <w:r w:rsidR="0083114E">
        <w:rPr>
          <w:rFonts w:eastAsiaTheme="minorHAnsi"/>
          <w:b/>
          <w:sz w:val="24"/>
          <w:szCs w:val="24"/>
          <w:lang w:eastAsia="en-US"/>
        </w:rPr>
        <w:t>t</w:t>
      </w:r>
      <w:r>
        <w:rPr>
          <w:rFonts w:eastAsiaTheme="minorHAnsi"/>
          <w:b/>
          <w:sz w:val="24"/>
          <w:szCs w:val="24"/>
          <w:lang w:eastAsia="en-US"/>
        </w:rPr>
        <w:t>ät im Siedlungsraum</w:t>
      </w:r>
    </w:p>
    <w:p w14:paraId="73035A7F" w14:textId="77777777" w:rsidR="00D04176" w:rsidRPr="00D04176" w:rsidRDefault="00D04176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62B3AFD9" w14:textId="77777777" w:rsidR="00523781" w:rsidRDefault="00523781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226DFF76" w14:textId="4CCC2CFB" w:rsidR="00523781" w:rsidRDefault="00523781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70EE0D5C" w14:textId="77777777" w:rsidR="00523781" w:rsidRDefault="00523781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778364CD" w14:textId="77777777" w:rsidR="00523781" w:rsidRDefault="00523781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06BEF959" w14:textId="77777777" w:rsidR="00523781" w:rsidRDefault="00523781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67707BF5" w14:textId="4126682D" w:rsidR="00CC7DDF" w:rsidRPr="0083114E" w:rsidRDefault="00D27690" w:rsidP="00A72B70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b/>
          <w:lang w:eastAsia="en-US"/>
        </w:rPr>
      </w:pPr>
      <w:r w:rsidRPr="0083114E">
        <w:rPr>
          <w:rFonts w:eastAsiaTheme="minorHAnsi"/>
          <w:b/>
          <w:lang w:eastAsia="en-US"/>
        </w:rPr>
        <w:t>Gemeinde:</w:t>
      </w:r>
    </w:p>
    <w:sdt>
      <w:sdtPr>
        <w:rPr>
          <w:sz w:val="20"/>
          <w:szCs w:val="20"/>
        </w:rPr>
        <w:alias w:val="Name der Gemeinde"/>
        <w:tag w:val="Gemeinde"/>
        <w:id w:val="-1129083750"/>
        <w:placeholder>
          <w:docPart w:val="00C4B758764840AC95667603BF8CE818"/>
        </w:placeholder>
        <w:showingPlcHdr/>
        <w:text/>
      </w:sdtPr>
      <w:sdtEndPr/>
      <w:sdtContent>
        <w:p w14:paraId="1F45C1D0" w14:textId="0FF138E1" w:rsidR="00D27690" w:rsidRDefault="00D27690" w:rsidP="00D27690">
          <w:pPr>
            <w:tabs>
              <w:tab w:val="left" w:pos="2438"/>
              <w:tab w:val="left" w:pos="3680"/>
              <w:tab w:val="left" w:pos="4905"/>
              <w:tab w:val="left" w:pos="6124"/>
              <w:tab w:val="right" w:pos="9299"/>
            </w:tabs>
            <w:spacing w:line="360" w:lineRule="exact"/>
            <w:rPr>
              <w:sz w:val="20"/>
              <w:szCs w:val="20"/>
            </w:rPr>
          </w:pPr>
          <w:r>
            <w:rPr>
              <w:rStyle w:val="Platzhaltertext"/>
              <w:color w:val="00B050"/>
              <w:sz w:val="20"/>
              <w:szCs w:val="20"/>
            </w:rPr>
            <w:t>Gemeinde</w:t>
          </w:r>
        </w:p>
      </w:sdtContent>
    </w:sdt>
    <w:p w14:paraId="797750AC" w14:textId="77777777" w:rsidR="00D27690" w:rsidRDefault="00D27690" w:rsidP="00A72B70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615061C9" w14:textId="77777777" w:rsidR="00D04176" w:rsidRPr="00AA7C37" w:rsidRDefault="00E71BDD" w:rsidP="00A72B70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i/>
          <w:lang w:eastAsia="en-US"/>
        </w:rPr>
      </w:pPr>
      <w:r w:rsidRPr="00AA7C37">
        <w:rPr>
          <w:rFonts w:eastAsiaTheme="min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8679F" wp14:editId="684C26C3">
                <wp:simplePos x="0" y="0"/>
                <wp:positionH relativeFrom="column">
                  <wp:posOffset>3886003</wp:posOffset>
                </wp:positionH>
                <wp:positionV relativeFrom="page">
                  <wp:posOffset>2175641</wp:posOffset>
                </wp:positionV>
                <wp:extent cx="2167759" cy="889000"/>
                <wp:effectExtent l="0" t="0" r="4445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759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985F6" w14:textId="77777777" w:rsidR="009B6342" w:rsidRPr="00F929D8" w:rsidRDefault="009B6342" w:rsidP="00D04176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F929D8">
                              <w:rPr>
                                <w:sz w:val="17"/>
                                <w:szCs w:val="17"/>
                              </w:rPr>
                              <w:t xml:space="preserve">Amt für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Natur, Jagd und Fischerei</w:t>
                            </w:r>
                          </w:p>
                          <w:p w14:paraId="48A4F8B3" w14:textId="77777777" w:rsidR="009B6342" w:rsidRPr="00F929D8" w:rsidRDefault="009B6342" w:rsidP="00D04176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Davidstrasse 35</w:t>
                            </w:r>
                          </w:p>
                          <w:p w14:paraId="7BE5BCB2" w14:textId="77777777" w:rsidR="009B6342" w:rsidRPr="00F929D8" w:rsidRDefault="009B6342" w:rsidP="00D04176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F929D8">
                              <w:rPr>
                                <w:sz w:val="17"/>
                                <w:szCs w:val="17"/>
                              </w:rPr>
                              <w:t>9001 St.Gallen</w:t>
                            </w:r>
                          </w:p>
                          <w:p w14:paraId="3784F86B" w14:textId="77777777" w:rsidR="009B6342" w:rsidRPr="00F929D8" w:rsidRDefault="009B6342" w:rsidP="00D04176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F929D8">
                              <w:rPr>
                                <w:sz w:val="17"/>
                                <w:szCs w:val="17"/>
                              </w:rPr>
                              <w:t>T 0</w:t>
                            </w:r>
                            <w:r w:rsidR="00753FE3">
                              <w:rPr>
                                <w:sz w:val="17"/>
                                <w:szCs w:val="17"/>
                              </w:rPr>
                              <w:t>58</w:t>
                            </w:r>
                            <w:r w:rsidRPr="00F929D8">
                              <w:rPr>
                                <w:sz w:val="17"/>
                                <w:szCs w:val="17"/>
                              </w:rPr>
                              <w:t xml:space="preserve"> 229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39 53</w:t>
                            </w:r>
                          </w:p>
                          <w:p w14:paraId="033AEF2D" w14:textId="77777777" w:rsidR="009B6342" w:rsidRPr="00F929D8" w:rsidRDefault="009B6342" w:rsidP="00D04176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F929D8">
                              <w:rPr>
                                <w:sz w:val="17"/>
                                <w:szCs w:val="17"/>
                              </w:rPr>
                              <w:t>info.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anjf</w:t>
                            </w:r>
                            <w:r w:rsidRPr="00F929D8">
                              <w:rPr>
                                <w:sz w:val="17"/>
                                <w:szCs w:val="17"/>
                              </w:rPr>
                              <w:t>@sg.ch</w:t>
                            </w:r>
                          </w:p>
                          <w:p w14:paraId="06F63DB6" w14:textId="77777777" w:rsidR="009B6342" w:rsidRPr="00F929D8" w:rsidRDefault="009B6342" w:rsidP="00D04176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  <w:lang w:val="de-DE"/>
                              </w:rPr>
                            </w:pPr>
                            <w:r w:rsidRPr="00F929D8">
                              <w:rPr>
                                <w:sz w:val="17"/>
                                <w:szCs w:val="17"/>
                              </w:rPr>
                              <w:t>www.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anjf</w:t>
                            </w:r>
                            <w:r w:rsidRPr="00F929D8">
                              <w:rPr>
                                <w:sz w:val="17"/>
                                <w:szCs w:val="17"/>
                              </w:rPr>
                              <w:t>.sg.ch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18679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pt;margin-top:171.3pt;width:170.7pt;height:70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" filled="f" stroked="f">
                <v:textbox style="mso-fit-shape-to-text:t" inset="0,0,0,0">
                  <w:txbxContent>
                    <w:p w14:paraId="3D4985F6" w14:textId="77777777" w:rsidR="009B6342" w:rsidRPr="00F929D8" w:rsidRDefault="009B6342" w:rsidP="00D04176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F929D8">
                        <w:rPr>
                          <w:sz w:val="17"/>
                          <w:szCs w:val="17"/>
                        </w:rPr>
                        <w:t xml:space="preserve">Amt für </w:t>
                      </w:r>
                      <w:r>
                        <w:rPr>
                          <w:sz w:val="17"/>
                          <w:szCs w:val="17"/>
                        </w:rPr>
                        <w:t>Natur, Jagd und Fischerei</w:t>
                      </w:r>
                    </w:p>
                    <w:p w14:paraId="48A4F8B3" w14:textId="77777777" w:rsidR="009B6342" w:rsidRPr="00F929D8" w:rsidRDefault="009B6342" w:rsidP="00D04176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Davidstrasse 35</w:t>
                      </w:r>
                    </w:p>
                    <w:p w14:paraId="7BE5BCB2" w14:textId="77777777" w:rsidR="009B6342" w:rsidRPr="00F929D8" w:rsidRDefault="009B6342" w:rsidP="00D04176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F929D8">
                        <w:rPr>
                          <w:sz w:val="17"/>
                          <w:szCs w:val="17"/>
                        </w:rPr>
                        <w:t>9001 St.Gallen</w:t>
                      </w:r>
                    </w:p>
                    <w:p w14:paraId="3784F86B" w14:textId="77777777" w:rsidR="009B6342" w:rsidRPr="00F929D8" w:rsidRDefault="009B6342" w:rsidP="00D04176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F929D8">
                        <w:rPr>
                          <w:sz w:val="17"/>
                          <w:szCs w:val="17"/>
                        </w:rPr>
                        <w:t>T 0</w:t>
                      </w:r>
                      <w:r w:rsidR="00753FE3">
                        <w:rPr>
                          <w:sz w:val="17"/>
                          <w:szCs w:val="17"/>
                        </w:rPr>
                        <w:t>58</w:t>
                      </w:r>
                      <w:r w:rsidRPr="00F929D8">
                        <w:rPr>
                          <w:sz w:val="17"/>
                          <w:szCs w:val="17"/>
                        </w:rPr>
                        <w:t xml:space="preserve"> 229 </w:t>
                      </w:r>
                      <w:r>
                        <w:rPr>
                          <w:sz w:val="17"/>
                          <w:szCs w:val="17"/>
                        </w:rPr>
                        <w:t>39 53</w:t>
                      </w:r>
                    </w:p>
                    <w:p w14:paraId="033AEF2D" w14:textId="77777777" w:rsidR="009B6342" w:rsidRPr="00F929D8" w:rsidRDefault="009B6342" w:rsidP="00D04176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F929D8">
                        <w:rPr>
                          <w:sz w:val="17"/>
                          <w:szCs w:val="17"/>
                        </w:rPr>
                        <w:t>info.</w:t>
                      </w:r>
                      <w:r>
                        <w:rPr>
                          <w:sz w:val="17"/>
                          <w:szCs w:val="17"/>
                        </w:rPr>
                        <w:t>anjf</w:t>
                      </w:r>
                      <w:r w:rsidRPr="00F929D8">
                        <w:rPr>
                          <w:sz w:val="17"/>
                          <w:szCs w:val="17"/>
                        </w:rPr>
                        <w:t>@sg.ch</w:t>
                      </w:r>
                    </w:p>
                    <w:p w14:paraId="06F63DB6" w14:textId="77777777" w:rsidR="009B6342" w:rsidRPr="00F929D8" w:rsidRDefault="009B6342" w:rsidP="00D04176">
                      <w:pPr>
                        <w:spacing w:line="200" w:lineRule="exact"/>
                        <w:rPr>
                          <w:sz w:val="17"/>
                          <w:szCs w:val="17"/>
                          <w:lang w:val="de-DE"/>
                        </w:rPr>
                      </w:pPr>
                      <w:r w:rsidRPr="00F929D8">
                        <w:rPr>
                          <w:sz w:val="17"/>
                          <w:szCs w:val="17"/>
                        </w:rPr>
                        <w:t>www.</w:t>
                      </w:r>
                      <w:r>
                        <w:rPr>
                          <w:sz w:val="17"/>
                          <w:szCs w:val="17"/>
                        </w:rPr>
                        <w:t>anjf</w:t>
                      </w:r>
                      <w:r w:rsidRPr="00F929D8">
                        <w:rPr>
                          <w:sz w:val="17"/>
                          <w:szCs w:val="17"/>
                        </w:rPr>
                        <w:t>.sg.ch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3C4388E" w14:textId="77777777" w:rsidR="00CC7DDF" w:rsidRPr="00A72B70" w:rsidRDefault="00CC7DDF" w:rsidP="00A72B70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79BA85EF" w14:textId="0DADBB0B" w:rsidR="00D04176" w:rsidRPr="00D04176" w:rsidRDefault="0083114E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60" w:lineRule="exac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Kontaktdaten</w:t>
      </w:r>
      <w:r w:rsidR="00523990">
        <w:rPr>
          <w:rFonts w:eastAsiaTheme="minorHAnsi"/>
          <w:b/>
          <w:bCs/>
          <w:lang w:eastAsia="en-US"/>
        </w:rPr>
        <w:t xml:space="preserve"> Ansprechpartner</w:t>
      </w:r>
    </w:p>
    <w:tbl>
      <w:tblPr>
        <w:tblStyle w:val="Tabellengitternetz1"/>
        <w:tblW w:w="9639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"/>
        <w:gridCol w:w="283"/>
        <w:gridCol w:w="142"/>
        <w:gridCol w:w="541"/>
        <w:gridCol w:w="451"/>
        <w:gridCol w:w="1397"/>
        <w:gridCol w:w="591"/>
        <w:gridCol w:w="1830"/>
        <w:gridCol w:w="579"/>
        <w:gridCol w:w="2975"/>
      </w:tblGrid>
      <w:tr w:rsidR="00D04176" w:rsidRPr="00E71BDD" w14:paraId="3D50F476" w14:textId="77777777" w:rsidTr="00D27690">
        <w:tc>
          <w:tcPr>
            <w:tcW w:w="1816" w:type="dxa"/>
            <w:gridSpan w:val="4"/>
            <w:tcMar>
              <w:left w:w="0" w:type="dxa"/>
              <w:right w:w="0" w:type="dxa"/>
            </w:tcMar>
            <w:vAlign w:val="bottom"/>
          </w:tcPr>
          <w:p w14:paraId="03B126AD" w14:textId="77777777" w:rsidR="00D04176" w:rsidRPr="00E71BDD" w:rsidRDefault="00D04176" w:rsidP="00D04176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right" w:pos="9299"/>
              </w:tabs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>Vorname, Name  </w:t>
            </w:r>
          </w:p>
        </w:tc>
        <w:tc>
          <w:tcPr>
            <w:tcW w:w="7823" w:type="dxa"/>
            <w:gridSpan w:val="6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sdt>
            <w:sdtPr>
              <w:rPr>
                <w:sz w:val="20"/>
                <w:szCs w:val="20"/>
              </w:rPr>
              <w:alias w:val="Name der zuständigen Person"/>
              <w:tag w:val="Kontaktadresse"/>
              <w:id w:val="1411807675"/>
              <w:placeholder>
                <w:docPart w:val="263D27F2EB8F478B8E99DC060E383C7D"/>
              </w:placeholder>
              <w:showingPlcHdr/>
              <w:text/>
            </w:sdtPr>
            <w:sdtEndPr/>
            <w:sdtContent>
              <w:p w14:paraId="3E257046" w14:textId="46052753" w:rsidR="00D04176" w:rsidRPr="00E71BDD" w:rsidRDefault="00D27690" w:rsidP="0025700E">
                <w:pPr>
                  <w:tabs>
                    <w:tab w:val="left" w:pos="2438"/>
                    <w:tab w:val="left" w:pos="3680"/>
                    <w:tab w:val="left" w:pos="4905"/>
                    <w:tab w:val="left" w:pos="6124"/>
                    <w:tab w:val="right" w:pos="9299"/>
                  </w:tabs>
                  <w:spacing w:line="360" w:lineRule="exact"/>
                  <w:rPr>
                    <w:sz w:val="21"/>
                    <w:szCs w:val="21"/>
                  </w:rPr>
                </w:pPr>
                <w:r w:rsidRPr="00F0386F">
                  <w:rPr>
                    <w:rStyle w:val="Platzhaltertext"/>
                    <w:color w:val="00B050"/>
                    <w:sz w:val="20"/>
                    <w:szCs w:val="20"/>
                  </w:rPr>
                  <w:t xml:space="preserve">Name </w:t>
                </w:r>
                <w:r w:rsidR="0025700E">
                  <w:rPr>
                    <w:rStyle w:val="Platzhaltertext"/>
                    <w:color w:val="00B050"/>
                    <w:sz w:val="20"/>
                    <w:szCs w:val="20"/>
                  </w:rPr>
                  <w:t>der zuständigen Person</w:t>
                </w:r>
              </w:p>
            </w:sdtContent>
          </w:sdt>
        </w:tc>
      </w:tr>
      <w:tr w:rsidR="00E71BDD" w:rsidRPr="00E71BDD" w14:paraId="547CA50D" w14:textId="77777777" w:rsidTr="00D27690">
        <w:tc>
          <w:tcPr>
            <w:tcW w:w="1275" w:type="dxa"/>
            <w:gridSpan w:val="3"/>
            <w:tcMar>
              <w:left w:w="0" w:type="dxa"/>
              <w:right w:w="0" w:type="dxa"/>
            </w:tcMar>
            <w:vAlign w:val="bottom"/>
          </w:tcPr>
          <w:p w14:paraId="65BF3432" w14:textId="7789103F" w:rsidR="00E71BDD" w:rsidRPr="00E71BDD" w:rsidRDefault="0083114E" w:rsidP="00D04176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right" w:pos="9299"/>
              </w:tabs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Funktion</w:t>
            </w:r>
          </w:p>
        </w:tc>
        <w:sdt>
          <w:sdtPr>
            <w:alias w:val="Funktion der zuständigen Person"/>
            <w:tag w:val="Organisation"/>
            <w:id w:val="1586876915"/>
            <w:placeholder>
              <w:docPart w:val="7B100464772C4B2DBF45E67BD8ABAE50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7"/>
                <w:tcBorders>
                  <w:bottom w:val="single" w:sz="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7342607E" w14:textId="0A307AC3" w:rsidR="00E71BDD" w:rsidRPr="00E71BDD" w:rsidRDefault="00523990" w:rsidP="00523990">
                <w:pPr>
                  <w:tabs>
                    <w:tab w:val="left" w:pos="2438"/>
                    <w:tab w:val="left" w:pos="3680"/>
                    <w:tab w:val="left" w:pos="4905"/>
                    <w:tab w:val="left" w:pos="6124"/>
                    <w:tab w:val="right" w:pos="9299"/>
                  </w:tabs>
                  <w:spacing w:line="360" w:lineRule="exact"/>
                  <w:rPr>
                    <w:sz w:val="21"/>
                    <w:szCs w:val="21"/>
                  </w:rPr>
                </w:pPr>
                <w:r>
                  <w:rPr>
                    <w:rStyle w:val="Platzhaltertext"/>
                    <w:color w:val="00B050"/>
                    <w:sz w:val="20"/>
                    <w:szCs w:val="20"/>
                  </w:rPr>
                  <w:t>Funktion der zuständigen Person</w:t>
                </w:r>
              </w:p>
            </w:tc>
          </w:sdtContent>
        </w:sdt>
      </w:tr>
      <w:tr w:rsidR="00D04176" w:rsidRPr="00E71BDD" w14:paraId="026BD11C" w14:textId="77777777" w:rsidTr="00D27690">
        <w:tc>
          <w:tcPr>
            <w:tcW w:w="2267" w:type="dxa"/>
            <w:gridSpan w:val="5"/>
            <w:tcMar>
              <w:left w:w="0" w:type="dxa"/>
              <w:right w:w="0" w:type="dxa"/>
            </w:tcMar>
            <w:vAlign w:val="bottom"/>
          </w:tcPr>
          <w:p w14:paraId="4CD4D77D" w14:textId="77777777" w:rsidR="00D04176" w:rsidRPr="00E71BDD" w:rsidRDefault="00D04176" w:rsidP="00D04176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right" w:pos="9299"/>
              </w:tabs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>Strasse, Nr., Postfach  </w:t>
            </w:r>
          </w:p>
        </w:tc>
        <w:sdt>
          <w:sdtPr>
            <w:rPr>
              <w:rStyle w:val="berschrift1Zchn"/>
              <w:b w:val="0"/>
              <w:sz w:val="20"/>
              <w:szCs w:val="20"/>
            </w:rPr>
            <w:id w:val="1837100321"/>
            <w:placeholder>
              <w:docPart w:val="99F0EB1E377840B8993E379D90CD9F42"/>
            </w:placeholder>
            <w:showingPlcHdr/>
            <w:text/>
          </w:sdtPr>
          <w:sdtEndPr>
            <w:rPr>
              <w:rStyle w:val="berschrift1Zchn"/>
            </w:rPr>
          </w:sdtEndPr>
          <w:sdtContent>
            <w:tc>
              <w:tcPr>
                <w:tcW w:w="7372" w:type="dxa"/>
                <w:gridSpan w:val="5"/>
                <w:tcBorders>
                  <w:top w:val="single" w:sz="2" w:space="0" w:color="auto"/>
                  <w:bottom w:val="single" w:sz="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1C5BA23D" w14:textId="2D7988B1" w:rsidR="00D04176" w:rsidRPr="009B6342" w:rsidRDefault="00993F0C" w:rsidP="00993F0C">
                <w:pPr>
                  <w:tabs>
                    <w:tab w:val="left" w:pos="2438"/>
                    <w:tab w:val="left" w:pos="3680"/>
                    <w:tab w:val="left" w:pos="4905"/>
                    <w:tab w:val="left" w:pos="6124"/>
                    <w:tab w:val="right" w:pos="9299"/>
                  </w:tabs>
                  <w:spacing w:line="360" w:lineRule="exact"/>
                  <w:rPr>
                    <w:sz w:val="20"/>
                    <w:szCs w:val="20"/>
                  </w:rPr>
                </w:pPr>
                <w:r w:rsidRPr="009B6342">
                  <w:rPr>
                    <w:color w:val="00B050"/>
                    <w:sz w:val="20"/>
                    <w:szCs w:val="20"/>
                  </w:rPr>
                  <w:t>Adresse</w:t>
                </w:r>
              </w:p>
            </w:tc>
          </w:sdtContent>
        </w:sdt>
      </w:tr>
      <w:tr w:rsidR="00D04176" w:rsidRPr="00E71BDD" w14:paraId="7B9BB7F2" w14:textId="77777777" w:rsidTr="00D27690">
        <w:tc>
          <w:tcPr>
            <w:tcW w:w="1133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D41D591" w14:textId="77777777" w:rsidR="00D04176" w:rsidRPr="00E71BDD" w:rsidRDefault="00D04176" w:rsidP="00D04176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right" w:pos="9299"/>
              </w:tabs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>PLZ, Ort  </w:t>
            </w:r>
          </w:p>
        </w:tc>
        <w:sdt>
          <w:sdtPr>
            <w:rPr>
              <w:rStyle w:val="berschrift1Zchn"/>
              <w:b w:val="0"/>
              <w:sz w:val="20"/>
              <w:szCs w:val="20"/>
            </w:rPr>
            <w:id w:val="-1805379796"/>
            <w:placeholder>
              <w:docPart w:val="753B56C0E72942F4A5C857841315D414"/>
            </w:placeholder>
            <w:showingPlcHdr/>
            <w:text/>
          </w:sdtPr>
          <w:sdtEndPr>
            <w:rPr>
              <w:rStyle w:val="berschrift1Zchn"/>
            </w:rPr>
          </w:sdtEndPr>
          <w:sdtContent>
            <w:tc>
              <w:tcPr>
                <w:tcW w:w="8506" w:type="dxa"/>
                <w:gridSpan w:val="8"/>
                <w:tcBorders>
                  <w:top w:val="nil"/>
                  <w:bottom w:val="single" w:sz="2" w:space="0" w:color="auto"/>
                </w:tcBorders>
                <w:vAlign w:val="bottom"/>
              </w:tcPr>
              <w:p w14:paraId="61AB16EF" w14:textId="44110CCC" w:rsidR="00D04176" w:rsidRPr="00E71BDD" w:rsidRDefault="00F0386F" w:rsidP="00993F0C">
                <w:pPr>
                  <w:tabs>
                    <w:tab w:val="left" w:pos="2438"/>
                    <w:tab w:val="left" w:pos="3680"/>
                    <w:tab w:val="left" w:pos="4905"/>
                    <w:tab w:val="left" w:pos="6124"/>
                    <w:tab w:val="right" w:pos="9299"/>
                  </w:tabs>
                  <w:spacing w:line="360" w:lineRule="exact"/>
                  <w:rPr>
                    <w:sz w:val="21"/>
                    <w:szCs w:val="21"/>
                  </w:rPr>
                </w:pPr>
                <w:r w:rsidRPr="009B6342">
                  <w:rPr>
                    <w:color w:val="00B050"/>
                    <w:sz w:val="20"/>
                    <w:szCs w:val="20"/>
                  </w:rPr>
                  <w:t>Postleitzahl und Ort</w:t>
                </w:r>
              </w:p>
            </w:tc>
          </w:sdtContent>
        </w:sdt>
      </w:tr>
      <w:tr w:rsidR="00D04176" w:rsidRPr="00E71BDD" w14:paraId="6552355E" w14:textId="77777777" w:rsidTr="00D27690">
        <w:tc>
          <w:tcPr>
            <w:tcW w:w="1275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FECB90D" w14:textId="77777777" w:rsidR="00D04176" w:rsidRPr="00E71BDD" w:rsidRDefault="00D04176" w:rsidP="00D04176">
            <w:pPr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 xml:space="preserve">Telefon  G. </w:t>
            </w:r>
          </w:p>
        </w:tc>
        <w:sdt>
          <w:sdtPr>
            <w:id w:val="1372809752"/>
            <w:placeholder>
              <w:docPart w:val="7D397A07EB1D4DA09F326ECE3620EBED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2389" w:type="dxa"/>
                <w:gridSpan w:val="3"/>
                <w:tcBorders>
                  <w:top w:val="nil"/>
                  <w:bottom w:val="single" w:sz="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5783DE32" w14:textId="5E3AAD38" w:rsidR="00D04176" w:rsidRPr="00E71BDD" w:rsidRDefault="00993F0C" w:rsidP="00993F0C">
                <w:pPr>
                  <w:spacing w:line="360" w:lineRule="exact"/>
                  <w:rPr>
                    <w:sz w:val="21"/>
                    <w:szCs w:val="21"/>
                  </w:rPr>
                </w:pPr>
                <w:r w:rsidRPr="00CE1D76">
                  <w:rPr>
                    <w:rStyle w:val="Platzhaltertext"/>
                    <w:color w:val="00B050"/>
                    <w:sz w:val="20"/>
                    <w:szCs w:val="20"/>
                  </w:rPr>
                  <w:t>Telefon Firma</w:t>
                </w:r>
              </w:p>
            </w:tc>
          </w:sdtContent>
        </w:sdt>
        <w:tc>
          <w:tcPr>
            <w:tcW w:w="591" w:type="dxa"/>
            <w:tcBorders>
              <w:top w:val="nil"/>
              <w:bottom w:val="nil"/>
            </w:tcBorders>
            <w:tcMar>
              <w:left w:w="170" w:type="dxa"/>
              <w:right w:w="0" w:type="dxa"/>
            </w:tcMar>
            <w:vAlign w:val="bottom"/>
          </w:tcPr>
          <w:p w14:paraId="78F00006" w14:textId="77777777" w:rsidR="00D04176" w:rsidRPr="00E71BDD" w:rsidRDefault="00D04176" w:rsidP="00D04176">
            <w:pPr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 xml:space="preserve">P. </w:t>
            </w:r>
          </w:p>
        </w:tc>
        <w:sdt>
          <w:sdtPr>
            <w:id w:val="831105100"/>
            <w:placeholder>
              <w:docPart w:val="8314168B7B094275BDE5B9A2EABF732F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1830" w:type="dxa"/>
                <w:tcBorders>
                  <w:top w:val="nil"/>
                  <w:bottom w:val="single" w:sz="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2A3DDA8C" w14:textId="3D82084D" w:rsidR="00D04176" w:rsidRPr="00E71BDD" w:rsidRDefault="00702AA4" w:rsidP="00702AA4">
                <w:pPr>
                  <w:spacing w:line="360" w:lineRule="exact"/>
                  <w:rPr>
                    <w:sz w:val="21"/>
                    <w:szCs w:val="21"/>
                  </w:rPr>
                </w:pPr>
                <w:r>
                  <w:rPr>
                    <w:rStyle w:val="Platzhaltertext"/>
                    <w:color w:val="00B050"/>
                    <w:sz w:val="20"/>
                    <w:szCs w:val="20"/>
                  </w:rPr>
                  <w:t>Tel. privat</w:t>
                </w:r>
              </w:p>
            </w:tc>
          </w:sdtContent>
        </w:sdt>
        <w:tc>
          <w:tcPr>
            <w:tcW w:w="579" w:type="dxa"/>
            <w:tcBorders>
              <w:top w:val="nil"/>
              <w:bottom w:val="nil"/>
            </w:tcBorders>
            <w:tcMar>
              <w:left w:w="170" w:type="dxa"/>
              <w:right w:w="0" w:type="dxa"/>
            </w:tcMar>
            <w:vAlign w:val="bottom"/>
          </w:tcPr>
          <w:p w14:paraId="21F5E3C9" w14:textId="77777777" w:rsidR="00D04176" w:rsidRPr="00E71BDD" w:rsidRDefault="00D04176" w:rsidP="00D04176">
            <w:pPr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>M.</w:t>
            </w:r>
          </w:p>
        </w:tc>
        <w:sdt>
          <w:sdtPr>
            <w:rPr>
              <w:sz w:val="20"/>
              <w:szCs w:val="20"/>
            </w:rPr>
            <w:id w:val="1378658551"/>
            <w:placeholder>
              <w:docPart w:val="464502DAA48349A79C2274478DFF2A30"/>
            </w:placeholder>
            <w:showingPlcHdr/>
            <w:text/>
          </w:sdtPr>
          <w:sdtEndPr/>
          <w:sdtContent>
            <w:tc>
              <w:tcPr>
                <w:tcW w:w="2975" w:type="dxa"/>
                <w:tcBorders>
                  <w:top w:val="nil"/>
                  <w:bottom w:val="single" w:sz="2" w:space="0" w:color="auto"/>
                </w:tcBorders>
                <w:vAlign w:val="bottom"/>
              </w:tcPr>
              <w:p w14:paraId="71304EF6" w14:textId="7112E4A8" w:rsidR="00D04176" w:rsidRPr="00E71BDD" w:rsidRDefault="00993F0C" w:rsidP="00993F0C">
                <w:pPr>
                  <w:spacing w:line="360" w:lineRule="exact"/>
                  <w:rPr>
                    <w:sz w:val="21"/>
                    <w:szCs w:val="21"/>
                  </w:rPr>
                </w:pPr>
                <w:r w:rsidRPr="001D2D7A">
                  <w:rPr>
                    <w:rStyle w:val="Platzhaltertext"/>
                    <w:color w:val="00B050"/>
                    <w:sz w:val="20"/>
                    <w:szCs w:val="20"/>
                  </w:rPr>
                  <w:t>Mobiltelefon</w:t>
                </w:r>
              </w:p>
            </w:tc>
          </w:sdtContent>
        </w:sdt>
      </w:tr>
      <w:tr w:rsidR="00D04176" w:rsidRPr="00E71BDD" w14:paraId="1FD63C36" w14:textId="77777777" w:rsidTr="00D27690">
        <w:tc>
          <w:tcPr>
            <w:tcW w:w="8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DD636AF" w14:textId="77777777" w:rsidR="00D04176" w:rsidRPr="00E71BDD" w:rsidRDefault="00D04176" w:rsidP="00D04176">
            <w:pPr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>E-Mail  </w:t>
            </w:r>
          </w:p>
        </w:tc>
        <w:sdt>
          <w:sdtPr>
            <w:id w:val="-675653433"/>
            <w:placeholder>
              <w:docPart w:val="FE4A94B7E4E74855AD0A7659222F0EA8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8789" w:type="dxa"/>
                <w:gridSpan w:val="9"/>
                <w:tcBorders>
                  <w:top w:val="nil"/>
                  <w:bottom w:val="single" w:sz="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3DFCA1C1" w14:textId="6299F9A3" w:rsidR="00D04176" w:rsidRPr="00E71BDD" w:rsidRDefault="00993F0C" w:rsidP="00993F0C">
                <w:pPr>
                  <w:spacing w:line="360" w:lineRule="exact"/>
                  <w:rPr>
                    <w:sz w:val="21"/>
                    <w:szCs w:val="21"/>
                  </w:rPr>
                </w:pPr>
                <w:r w:rsidRPr="009B6342">
                  <w:rPr>
                    <w:color w:val="00B050"/>
                    <w:sz w:val="20"/>
                    <w:szCs w:val="20"/>
                  </w:rPr>
                  <w:t>E-Mailkonto</w:t>
                </w:r>
              </w:p>
            </w:tc>
          </w:sdtContent>
        </w:sdt>
      </w:tr>
    </w:tbl>
    <w:p w14:paraId="78D0A7F3" w14:textId="2BDDE660" w:rsidR="00CC7DDF" w:rsidRDefault="00D04176" w:rsidP="00A72B70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60" w:lineRule="exact"/>
        <w:rPr>
          <w:rFonts w:eastAsiaTheme="minorHAnsi"/>
          <w:lang w:eastAsia="en-US"/>
        </w:rPr>
      </w:pPr>
      <w:r w:rsidRPr="00D04176">
        <w:rPr>
          <w:rFonts w:eastAsiaTheme="minorHAnsi"/>
          <w:lang w:eastAsia="en-US"/>
        </w:rPr>
        <w:t xml:space="preserve">Am besten erreichbar? </w:t>
      </w:r>
      <w:r w:rsidRPr="00D04176">
        <w:rPr>
          <w:rFonts w:eastAsiaTheme="minorHAnsi"/>
          <w:lang w:eastAsia="en-US"/>
        </w:rPr>
        <w:tab/>
      </w:r>
      <w:sdt>
        <w:sdtPr>
          <w:rPr>
            <w:rFonts w:eastAsiaTheme="minorHAnsi"/>
            <w:lang w:eastAsia="en-US"/>
          </w:rPr>
          <w:id w:val="-57983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B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Pr="00D04176">
        <w:rPr>
          <w:rFonts w:eastAsiaTheme="minorHAnsi"/>
          <w:sz w:val="22"/>
          <w:szCs w:val="22"/>
          <w:lang w:eastAsia="en-US"/>
        </w:rPr>
        <w:t> </w:t>
      </w:r>
      <w:r w:rsidRPr="00D04176">
        <w:rPr>
          <w:rFonts w:eastAsiaTheme="minorHAnsi"/>
          <w:lang w:eastAsia="en-US"/>
        </w:rPr>
        <w:t xml:space="preserve">Tel. G. </w:t>
      </w:r>
      <w:r w:rsidRPr="00D04176">
        <w:rPr>
          <w:rFonts w:eastAsiaTheme="minorHAnsi"/>
          <w:lang w:eastAsia="en-US"/>
        </w:rPr>
        <w:tab/>
      </w:r>
      <w:sdt>
        <w:sdtPr>
          <w:rPr>
            <w:rFonts w:eastAsiaTheme="minorHAnsi"/>
            <w:lang w:eastAsia="en-US"/>
          </w:rPr>
          <w:id w:val="191497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F0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Pr="00D04176">
        <w:rPr>
          <w:rFonts w:eastAsiaTheme="minorHAnsi"/>
          <w:sz w:val="22"/>
          <w:szCs w:val="22"/>
          <w:lang w:eastAsia="en-US"/>
        </w:rPr>
        <w:t> </w:t>
      </w:r>
      <w:r w:rsidRPr="00D04176">
        <w:rPr>
          <w:rFonts w:eastAsiaTheme="minorHAnsi"/>
          <w:lang w:eastAsia="en-US"/>
        </w:rPr>
        <w:t xml:space="preserve">Tel. P. </w:t>
      </w:r>
      <w:r w:rsidRPr="00D04176">
        <w:rPr>
          <w:rFonts w:eastAsiaTheme="minorHAnsi"/>
          <w:lang w:eastAsia="en-US"/>
        </w:rPr>
        <w:tab/>
      </w:r>
      <w:sdt>
        <w:sdtPr>
          <w:rPr>
            <w:rFonts w:eastAsiaTheme="minorHAnsi"/>
            <w:lang w:eastAsia="en-US"/>
          </w:rPr>
          <w:id w:val="-60472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F6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Pr="00D04176">
        <w:rPr>
          <w:rFonts w:eastAsiaTheme="minorHAnsi"/>
          <w:sz w:val="22"/>
          <w:szCs w:val="22"/>
          <w:lang w:eastAsia="en-US"/>
        </w:rPr>
        <w:t> </w:t>
      </w:r>
      <w:r w:rsidRPr="00D04176">
        <w:rPr>
          <w:rFonts w:eastAsiaTheme="minorHAnsi"/>
          <w:lang w:eastAsia="en-US"/>
        </w:rPr>
        <w:t xml:space="preserve">Mobil </w:t>
      </w:r>
      <w:r w:rsidRPr="00D04176">
        <w:rPr>
          <w:rFonts w:eastAsiaTheme="minorHAnsi"/>
          <w:lang w:eastAsia="en-US"/>
        </w:rPr>
        <w:tab/>
      </w:r>
      <w:sdt>
        <w:sdtPr>
          <w:rPr>
            <w:rFonts w:eastAsiaTheme="minorHAnsi"/>
            <w:lang w:eastAsia="en-US"/>
          </w:rPr>
          <w:id w:val="-126930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F6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Pr="00D04176">
        <w:rPr>
          <w:rFonts w:eastAsiaTheme="minorHAnsi"/>
          <w:sz w:val="22"/>
          <w:szCs w:val="22"/>
          <w:lang w:eastAsia="en-US"/>
        </w:rPr>
        <w:t> </w:t>
      </w:r>
      <w:r w:rsidR="00405246">
        <w:rPr>
          <w:rFonts w:eastAsiaTheme="minorHAnsi"/>
          <w:lang w:eastAsia="en-US"/>
        </w:rPr>
        <w:t>E-Mail</w:t>
      </w:r>
    </w:p>
    <w:p w14:paraId="35BAB549" w14:textId="77777777" w:rsidR="004A591F" w:rsidRDefault="004A591F" w:rsidP="0040524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60" w:lineRule="exact"/>
        <w:rPr>
          <w:rFonts w:eastAsiaTheme="minorHAnsi"/>
          <w:lang w:eastAsia="en-US"/>
        </w:rPr>
      </w:pPr>
    </w:p>
    <w:p w14:paraId="2F530243" w14:textId="61095219" w:rsidR="00D04176" w:rsidRPr="00D04176" w:rsidRDefault="001B2F62" w:rsidP="0040524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60" w:lineRule="exac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A</w:t>
      </w:r>
      <w:r w:rsidR="00D04176" w:rsidRPr="00D04176">
        <w:rPr>
          <w:rFonts w:eastAsiaTheme="minorHAnsi"/>
          <w:b/>
          <w:bCs/>
          <w:lang w:eastAsia="en-US"/>
        </w:rPr>
        <w:t xml:space="preserve">ngaben </w:t>
      </w:r>
      <w:r w:rsidR="0083114E">
        <w:rPr>
          <w:rFonts w:eastAsiaTheme="minorHAnsi"/>
          <w:b/>
          <w:bCs/>
          <w:lang w:eastAsia="en-US"/>
        </w:rPr>
        <w:t>zur Erarbeitung eines neuen Konzeptes</w:t>
      </w:r>
    </w:p>
    <w:tbl>
      <w:tblPr>
        <w:tblStyle w:val="Tabellengitternetz1"/>
        <w:tblpPr w:leftFromText="141" w:rightFromText="141" w:vertAnchor="text" w:tblpY="1"/>
        <w:tblOverlap w:val="never"/>
        <w:tblW w:w="87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3"/>
        <w:gridCol w:w="6340"/>
      </w:tblGrid>
      <w:tr w:rsidR="00993F0C" w:rsidRPr="00DF0B3F" w14:paraId="6EED1A4E" w14:textId="77777777" w:rsidTr="00D83FDC">
        <w:trPr>
          <w:trHeight w:val="533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E8A85FB" w14:textId="221AC1D0" w:rsidR="00DF0B3F" w:rsidRPr="001343C6" w:rsidRDefault="0083114E" w:rsidP="00132C75"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Aktueller Stand</w:t>
            </w:r>
          </w:p>
        </w:tc>
        <w:sdt>
          <w:sdtPr>
            <w:id w:val="1689483862"/>
            <w:placeholder>
              <w:docPart w:val="497AEB485A954555B13EA6F10FA2A862"/>
            </w:placeholder>
            <w:showingPlcHdr/>
          </w:sdtPr>
          <w:sdtEndPr/>
          <w:sdtContent>
            <w:tc>
              <w:tcPr>
                <w:tcW w:w="6340" w:type="dxa"/>
                <w:tcBorders>
                  <w:top w:val="nil"/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4342A628" w14:textId="432A3D3D" w:rsidR="00DF0B3F" w:rsidRPr="00993F0C" w:rsidRDefault="0083114E" w:rsidP="00D83FDC">
                <w:pPr>
                  <w:spacing w:line="360" w:lineRule="exact"/>
                  <w:rPr>
                    <w:sz w:val="21"/>
                    <w:szCs w:val="21"/>
                  </w:rPr>
                </w:pPr>
                <w:r>
                  <w:rPr>
                    <w:rStyle w:val="Platzhaltertext"/>
                    <w:color w:val="00B050"/>
                    <w:sz w:val="21"/>
                    <w:szCs w:val="21"/>
                  </w:rPr>
                  <w:t>z.B. Erarbeitung bereits oder noch nicht begonnen</w:t>
                </w:r>
              </w:p>
            </w:tc>
          </w:sdtContent>
        </w:sdt>
      </w:tr>
      <w:tr w:rsidR="00993F0C" w:rsidRPr="00DF0B3F" w14:paraId="0ED1A380" w14:textId="77777777" w:rsidTr="00D83FDC">
        <w:trPr>
          <w:trHeight w:val="348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0BC435B" w14:textId="49677969" w:rsidR="001343C6" w:rsidRPr="001343C6" w:rsidRDefault="00D83FDC" w:rsidP="00D83FDC"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Beginn</w:t>
            </w:r>
          </w:p>
        </w:tc>
        <w:sdt>
          <w:sdtPr>
            <w:id w:val="-255751780"/>
            <w:placeholder>
              <w:docPart w:val="E2766FA8D6DE4A02A73E3B769BA3400C"/>
            </w:placeholder>
            <w:showingPlcHdr/>
          </w:sdtPr>
          <w:sdtEndPr/>
          <w:sdtContent>
            <w:tc>
              <w:tcPr>
                <w:tcW w:w="63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7170C8BB" w14:textId="486942EB" w:rsidR="001343C6" w:rsidRPr="00993F0C" w:rsidRDefault="00245BE6" w:rsidP="00D83FDC">
                <w:pPr>
                  <w:spacing w:line="360" w:lineRule="exact"/>
                  <w:rPr>
                    <w:color w:val="00B050"/>
                    <w:sz w:val="21"/>
                    <w:szCs w:val="21"/>
                  </w:rPr>
                </w:pPr>
                <w:r>
                  <w:rPr>
                    <w:rStyle w:val="Platzhaltertext"/>
                    <w:color w:val="00B050"/>
                    <w:sz w:val="21"/>
                    <w:szCs w:val="21"/>
                  </w:rPr>
                  <w:t>f</w:t>
                </w:r>
                <w:r w:rsidR="00D83FDC">
                  <w:rPr>
                    <w:rStyle w:val="Platzhaltertext"/>
                    <w:color w:val="00B050"/>
                    <w:sz w:val="21"/>
                    <w:szCs w:val="21"/>
                  </w:rPr>
                  <w:t>alls Erarbeitung bereits begonnen</w:t>
                </w:r>
              </w:p>
            </w:tc>
          </w:sdtContent>
        </w:sdt>
      </w:tr>
      <w:tr w:rsidR="00993F0C" w:rsidRPr="00DF0B3F" w14:paraId="0D863BCD" w14:textId="77777777" w:rsidTr="00D83FDC">
        <w:trPr>
          <w:trHeight w:val="348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5093150" w14:textId="2E486ACC" w:rsidR="001343C6" w:rsidRPr="001343C6" w:rsidRDefault="00D83FDC" w:rsidP="00D83FDC"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Ende</w:t>
            </w:r>
          </w:p>
        </w:tc>
        <w:sdt>
          <w:sdtPr>
            <w:id w:val="-1465886687"/>
            <w:placeholder>
              <w:docPart w:val="0E70DECC1EEE4EBFA6240F3FA9703E94"/>
            </w:placeholder>
            <w:showingPlcHdr/>
          </w:sdtPr>
          <w:sdtEndPr/>
          <w:sdtContent>
            <w:tc>
              <w:tcPr>
                <w:tcW w:w="6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6CB5979C" w14:textId="670275F1" w:rsidR="001343C6" w:rsidRPr="00993F0C" w:rsidRDefault="00245BE6" w:rsidP="00D83FDC">
                <w:pPr>
                  <w:spacing w:line="360" w:lineRule="exact"/>
                  <w:rPr>
                    <w:sz w:val="21"/>
                    <w:szCs w:val="21"/>
                  </w:rPr>
                </w:pPr>
                <w:r>
                  <w:rPr>
                    <w:rStyle w:val="Platzhaltertext"/>
                    <w:color w:val="00B050"/>
                    <w:sz w:val="21"/>
                    <w:szCs w:val="21"/>
                  </w:rPr>
                  <w:t>g</w:t>
                </w:r>
                <w:r w:rsidR="00D83FDC">
                  <w:rPr>
                    <w:rStyle w:val="Platzhaltertext"/>
                    <w:color w:val="00B050"/>
                    <w:sz w:val="21"/>
                    <w:szCs w:val="21"/>
                  </w:rPr>
                  <w:t xml:space="preserve">eplante Fertigstellung </w:t>
                </w:r>
                <w:r w:rsidR="00132C75">
                  <w:rPr>
                    <w:rStyle w:val="Platzhaltertext"/>
                    <w:color w:val="00B050"/>
                    <w:sz w:val="21"/>
                    <w:szCs w:val="21"/>
                  </w:rPr>
                  <w:t xml:space="preserve">des </w:t>
                </w:r>
                <w:r w:rsidR="00D83FDC">
                  <w:rPr>
                    <w:rStyle w:val="Platzhaltertext"/>
                    <w:color w:val="00B050"/>
                    <w:sz w:val="21"/>
                    <w:szCs w:val="21"/>
                  </w:rPr>
                  <w:t>Konzept</w:t>
                </w:r>
                <w:r w:rsidR="00132C75">
                  <w:rPr>
                    <w:rStyle w:val="Platzhaltertext"/>
                    <w:color w:val="00B050"/>
                    <w:sz w:val="21"/>
                    <w:szCs w:val="21"/>
                  </w:rPr>
                  <w:t>es</w:t>
                </w:r>
              </w:p>
            </w:tc>
          </w:sdtContent>
        </w:sdt>
      </w:tr>
      <w:tr w:rsidR="00993F0C" w:rsidRPr="00DF0B3F" w14:paraId="40DFD2BD" w14:textId="77777777" w:rsidTr="00D83FDC">
        <w:trPr>
          <w:trHeight w:val="326"/>
        </w:trPr>
        <w:tc>
          <w:tcPr>
            <w:tcW w:w="241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2B4F0C2" w14:textId="77777777" w:rsidR="00132C75" w:rsidRDefault="00D83FDC" w:rsidP="00132C75"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Kosten</w:t>
            </w:r>
          </w:p>
          <w:p w14:paraId="24F43825" w14:textId="417C9034" w:rsidR="001343C6" w:rsidRPr="001343C6" w:rsidRDefault="00D83FDC" w:rsidP="00132C75"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Erarbeitung intern/extern</w:t>
            </w:r>
            <w:r w:rsidR="00132C75">
              <w:rPr>
                <w:sz w:val="21"/>
                <w:szCs w:val="21"/>
              </w:rPr>
              <w:t xml:space="preserve"> </w:t>
            </w:r>
          </w:p>
        </w:tc>
        <w:sdt>
          <w:sdtPr>
            <w:id w:val="560834745"/>
            <w:placeholder>
              <w:docPart w:val="C220BE68B5324FC88FDE62EBDFBF29D2"/>
            </w:placeholder>
            <w:showingPlcHdr/>
          </w:sdtPr>
          <w:sdtEndPr/>
          <w:sdtContent>
            <w:tc>
              <w:tcPr>
                <w:tcW w:w="6340" w:type="dxa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481AA2AE" w14:textId="794DC6B7" w:rsidR="001343C6" w:rsidRPr="00993F0C" w:rsidRDefault="00245BE6" w:rsidP="00D83FDC">
                <w:pPr>
                  <w:spacing w:line="360" w:lineRule="exact"/>
                  <w:rPr>
                    <w:sz w:val="21"/>
                    <w:szCs w:val="21"/>
                  </w:rPr>
                </w:pPr>
                <w:r>
                  <w:rPr>
                    <w:rStyle w:val="Platzhaltertext"/>
                    <w:color w:val="00B050"/>
                    <w:sz w:val="21"/>
                    <w:szCs w:val="21"/>
                  </w:rPr>
                  <w:t>b</w:t>
                </w:r>
                <w:r w:rsidR="00D83FDC">
                  <w:rPr>
                    <w:rStyle w:val="Platzhaltertext"/>
                    <w:color w:val="00B050"/>
                    <w:sz w:val="21"/>
                    <w:szCs w:val="21"/>
                  </w:rPr>
                  <w:t xml:space="preserve">ereits </w:t>
                </w:r>
                <w:r w:rsidR="005F6ACA">
                  <w:rPr>
                    <w:rStyle w:val="Platzhaltertext"/>
                    <w:color w:val="00B050"/>
                    <w:sz w:val="21"/>
                    <w:szCs w:val="21"/>
                  </w:rPr>
                  <w:t>bekannt, Budget,</w:t>
                </w:r>
                <w:r w:rsidR="00D83FDC">
                  <w:rPr>
                    <w:rStyle w:val="Platzhaltertext"/>
                    <w:color w:val="00B050"/>
                    <w:sz w:val="21"/>
                    <w:szCs w:val="21"/>
                  </w:rPr>
                  <w:t xml:space="preserve"> Schätzung oder leer lassen</w:t>
                </w:r>
              </w:p>
            </w:tc>
          </w:sdtContent>
        </w:sdt>
      </w:tr>
      <w:tr w:rsidR="00993F0C" w:rsidRPr="00DF0B3F" w14:paraId="23614D5C" w14:textId="77777777" w:rsidTr="00D83FDC">
        <w:trPr>
          <w:trHeight w:val="326"/>
        </w:trPr>
        <w:tc>
          <w:tcPr>
            <w:tcW w:w="241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610E3F6" w14:textId="77777777" w:rsidR="001343C6" w:rsidRPr="001343C6" w:rsidRDefault="001343C6" w:rsidP="00D83FDC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106225E" w14:textId="7139403B" w:rsidR="001343C6" w:rsidRPr="00993F0C" w:rsidRDefault="00F97C14" w:rsidP="00422952">
            <w:pPr>
              <w:spacing w:line="360" w:lineRule="exact"/>
              <w:rPr>
                <w:sz w:val="21"/>
                <w:szCs w:val="21"/>
              </w:rPr>
            </w:pPr>
            <w:sdt>
              <w:sdtPr>
                <w:id w:val="-144059147"/>
                <w:placeholder>
                  <w:docPart w:val="DB57A0CCFA9040EEB1F4F0AAF6B07E53"/>
                </w:placeholder>
                <w:showingPlcHdr/>
              </w:sdtPr>
              <w:sdtEndPr/>
              <w:sdtContent>
                <w:r w:rsidR="00422952">
                  <w:rPr>
                    <w:rStyle w:val="Platzhaltertext"/>
                    <w:color w:val="00B050"/>
                    <w:sz w:val="21"/>
                    <w:szCs w:val="21"/>
                  </w:rPr>
                  <w:t>Wird für die Erarbeitung ein Auftrag vergeben?</w:t>
                </w:r>
              </w:sdtContent>
            </w:sdt>
          </w:p>
        </w:tc>
      </w:tr>
    </w:tbl>
    <w:p w14:paraId="43C75BFD" w14:textId="39782A9F" w:rsidR="0088789F" w:rsidRDefault="00D83FDC" w:rsidP="000D256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textWrapping" w:clear="all"/>
      </w:r>
    </w:p>
    <w:p w14:paraId="5220D96B" w14:textId="77777777" w:rsidR="0088789F" w:rsidRDefault="0088789F" w:rsidP="000D2565">
      <w:pPr>
        <w:rPr>
          <w:rFonts w:eastAsiaTheme="minorHAnsi"/>
          <w:lang w:eastAsia="en-US"/>
        </w:rPr>
      </w:pPr>
    </w:p>
    <w:p w14:paraId="13EA87C0" w14:textId="065C3170" w:rsidR="00D83FDC" w:rsidRPr="00D04176" w:rsidRDefault="00D83FDC" w:rsidP="00D83FDC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60" w:lineRule="exac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Umsetzung bestehendes Konzept</w:t>
      </w:r>
    </w:p>
    <w:tbl>
      <w:tblPr>
        <w:tblStyle w:val="Tabellengitternetz1"/>
        <w:tblpPr w:leftFromText="141" w:rightFromText="141" w:vertAnchor="text" w:tblpY="1"/>
        <w:tblOverlap w:val="never"/>
        <w:tblW w:w="87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4784"/>
      </w:tblGrid>
      <w:tr w:rsidR="00D83FDC" w:rsidRPr="00DF0B3F" w14:paraId="22407758" w14:textId="77777777" w:rsidTr="005F6ACA">
        <w:trPr>
          <w:trHeight w:val="53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766940A" w14:textId="22EB131E" w:rsidR="00D83FDC" w:rsidRPr="001343C6" w:rsidRDefault="00132C75" w:rsidP="00132C75"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Datum bestehendes Konzept</w:t>
            </w:r>
          </w:p>
        </w:tc>
        <w:sdt>
          <w:sdtPr>
            <w:id w:val="-1613438646"/>
            <w:placeholder>
              <w:docPart w:val="36F6137B99DD4820A9157BE78F258D0A"/>
            </w:placeholder>
            <w:showingPlcHdr/>
          </w:sdtPr>
          <w:sdtEndPr/>
          <w:sdtContent>
            <w:tc>
              <w:tcPr>
                <w:tcW w:w="4784" w:type="dxa"/>
                <w:tcBorders>
                  <w:top w:val="nil"/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2549FB75" w14:textId="196A96FA" w:rsidR="00D83FDC" w:rsidRPr="00993F0C" w:rsidRDefault="00020776" w:rsidP="00020776">
                <w:pPr>
                  <w:spacing w:line="360" w:lineRule="exact"/>
                  <w:rPr>
                    <w:sz w:val="21"/>
                    <w:szCs w:val="21"/>
                  </w:rPr>
                </w:pPr>
                <w:r>
                  <w:rPr>
                    <w:rStyle w:val="Platzhaltertext"/>
                    <w:color w:val="00B050"/>
                    <w:sz w:val="21"/>
                    <w:szCs w:val="21"/>
                  </w:rPr>
                  <w:t xml:space="preserve">Datum </w:t>
                </w:r>
              </w:p>
            </w:tc>
          </w:sdtContent>
        </w:sdt>
      </w:tr>
      <w:tr w:rsidR="00D83FDC" w:rsidRPr="00DF0B3F" w14:paraId="66141BF5" w14:textId="77777777" w:rsidTr="005F6ACA">
        <w:trPr>
          <w:trHeight w:val="34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E2F3B85" w14:textId="5DFFD7C6" w:rsidR="00D83FDC" w:rsidRPr="001343C6" w:rsidRDefault="005F6ACA" w:rsidP="004A2660"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Zeitpunkt Einreichung Zusammenstellung der neuen Massnahmen</w:t>
            </w:r>
          </w:p>
        </w:tc>
        <w:sdt>
          <w:sdtPr>
            <w:id w:val="1327867027"/>
            <w:placeholder>
              <w:docPart w:val="6B646240410B4A62A500404A284625B2"/>
            </w:placeholder>
            <w:showingPlcHdr/>
          </w:sdtPr>
          <w:sdtEndPr/>
          <w:sdtContent>
            <w:tc>
              <w:tcPr>
                <w:tcW w:w="47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150B1AE9" w14:textId="20A9B5AB" w:rsidR="00D83FDC" w:rsidRPr="00993F0C" w:rsidRDefault="005F6ACA" w:rsidP="00245BE6">
                <w:pPr>
                  <w:spacing w:line="360" w:lineRule="exact"/>
                  <w:rPr>
                    <w:color w:val="00B050"/>
                    <w:sz w:val="21"/>
                    <w:szCs w:val="21"/>
                  </w:rPr>
                </w:pPr>
                <w:r>
                  <w:rPr>
                    <w:rStyle w:val="Platzhaltertext"/>
                    <w:color w:val="00B050"/>
                    <w:sz w:val="21"/>
                    <w:szCs w:val="21"/>
                  </w:rPr>
                  <w:t xml:space="preserve">Wann </w:t>
                </w:r>
                <w:r w:rsidR="00245BE6">
                  <w:rPr>
                    <w:rStyle w:val="Platzhaltertext"/>
                    <w:color w:val="00B050"/>
                    <w:sz w:val="21"/>
                    <w:szCs w:val="21"/>
                  </w:rPr>
                  <w:t>liegt die Zusammenstellung vor</w:t>
                </w:r>
                <w:r>
                  <w:rPr>
                    <w:rStyle w:val="Platzhaltertext"/>
                    <w:color w:val="00B050"/>
                    <w:sz w:val="21"/>
                    <w:szCs w:val="21"/>
                  </w:rPr>
                  <w:t>?</w:t>
                </w:r>
              </w:p>
            </w:tc>
          </w:sdtContent>
        </w:sdt>
      </w:tr>
    </w:tbl>
    <w:p w14:paraId="7C89C727" w14:textId="77777777" w:rsidR="00D83FDC" w:rsidRDefault="00D83FDC" w:rsidP="000D2565">
      <w:pPr>
        <w:rPr>
          <w:rFonts w:eastAsiaTheme="minorHAnsi"/>
          <w:lang w:eastAsia="en-US"/>
        </w:rPr>
      </w:pPr>
    </w:p>
    <w:p w14:paraId="34DF937C" w14:textId="77777777" w:rsidR="00D83FDC" w:rsidRDefault="00D83FDC" w:rsidP="000D2565">
      <w:pPr>
        <w:rPr>
          <w:rFonts w:eastAsiaTheme="minorHAnsi"/>
          <w:lang w:eastAsia="en-US"/>
        </w:rPr>
      </w:pPr>
    </w:p>
    <w:p w14:paraId="5FEB180A" w14:textId="77777777" w:rsidR="00D83FDC" w:rsidRDefault="00D83FDC" w:rsidP="000D2565">
      <w:pPr>
        <w:rPr>
          <w:rFonts w:eastAsiaTheme="minorHAnsi"/>
          <w:lang w:eastAsia="en-US"/>
        </w:rPr>
      </w:pPr>
    </w:p>
    <w:p w14:paraId="5D1A9E00" w14:textId="77777777" w:rsidR="00D83FDC" w:rsidRDefault="00D83FDC" w:rsidP="000D2565">
      <w:pPr>
        <w:rPr>
          <w:rFonts w:eastAsiaTheme="minorHAnsi"/>
          <w:lang w:eastAsia="en-US"/>
        </w:rPr>
      </w:pPr>
    </w:p>
    <w:p w14:paraId="7A7742D1" w14:textId="77777777" w:rsidR="00D83FDC" w:rsidRDefault="00D83FDC" w:rsidP="000D2565">
      <w:pPr>
        <w:rPr>
          <w:rFonts w:eastAsiaTheme="minorHAnsi"/>
          <w:lang w:eastAsia="en-US"/>
        </w:rPr>
      </w:pPr>
    </w:p>
    <w:p w14:paraId="7E13928F" w14:textId="77777777" w:rsidR="00D83FDC" w:rsidRDefault="00D83FDC" w:rsidP="000D2565">
      <w:pPr>
        <w:rPr>
          <w:rFonts w:eastAsiaTheme="minorHAnsi"/>
          <w:lang w:eastAsia="en-US"/>
        </w:rPr>
      </w:pPr>
    </w:p>
    <w:p w14:paraId="2B25FFF6" w14:textId="77777777" w:rsidR="00BA1AA1" w:rsidRDefault="00BA1AA1" w:rsidP="000D2565">
      <w:pPr>
        <w:rPr>
          <w:rFonts w:eastAsiaTheme="minorHAnsi"/>
          <w:lang w:eastAsia="en-US"/>
        </w:rPr>
      </w:pPr>
    </w:p>
    <w:p w14:paraId="6F8CA0D3" w14:textId="7C6E00A9" w:rsidR="00BA1AA1" w:rsidRDefault="00BA1AA1" w:rsidP="00BA1AA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Falls bestehende Konzepte umgesetzt werden, ist das Konzept </w:t>
      </w:r>
      <w:r w:rsidR="005F6ACA">
        <w:rPr>
          <w:rFonts w:eastAsiaTheme="minorHAnsi"/>
          <w:lang w:eastAsia="en-US"/>
        </w:rPr>
        <w:t xml:space="preserve">beizulegen. Sobald eine Zusammenstellung der neu umzusetzenden </w:t>
      </w:r>
      <w:r>
        <w:rPr>
          <w:rFonts w:eastAsiaTheme="minorHAnsi"/>
          <w:lang w:eastAsia="en-US"/>
        </w:rPr>
        <w:t xml:space="preserve">Massnahmen </w:t>
      </w:r>
      <w:r w:rsidR="005F6ACA">
        <w:rPr>
          <w:rFonts w:eastAsiaTheme="minorHAnsi"/>
          <w:lang w:eastAsia="en-US"/>
        </w:rPr>
        <w:t>eingereicht wurde</w:t>
      </w:r>
      <w:r>
        <w:rPr>
          <w:rFonts w:eastAsiaTheme="minorHAnsi"/>
          <w:lang w:eastAsia="en-US"/>
        </w:rPr>
        <w:t xml:space="preserve">, </w:t>
      </w:r>
      <w:r w:rsidR="005F6ACA">
        <w:rPr>
          <w:rFonts w:eastAsiaTheme="minorHAnsi"/>
          <w:lang w:eastAsia="en-US"/>
        </w:rPr>
        <w:t>kann die Pauschale an die Gemeinde ausbezahlt werden. Die</w:t>
      </w:r>
      <w:r w:rsidR="00D624C1">
        <w:rPr>
          <w:rFonts w:eastAsiaTheme="minorHAnsi"/>
          <w:lang w:eastAsia="en-US"/>
        </w:rPr>
        <w:t>se</w:t>
      </w:r>
      <w:r w:rsidR="005F6ACA">
        <w:rPr>
          <w:rFonts w:eastAsiaTheme="minorHAnsi"/>
          <w:lang w:eastAsia="en-US"/>
        </w:rPr>
        <w:t xml:space="preserve"> Auflistung der Massnahmen </w:t>
      </w:r>
      <w:r w:rsidR="00D624C1">
        <w:rPr>
          <w:rFonts w:eastAsiaTheme="minorHAnsi"/>
          <w:lang w:eastAsia="en-US"/>
        </w:rPr>
        <w:t>soll</w:t>
      </w:r>
      <w:bookmarkStart w:id="0" w:name="_GoBack"/>
      <w:bookmarkEnd w:id="0"/>
      <w:r w:rsidR="005F6ACA">
        <w:rPr>
          <w:rFonts w:eastAsiaTheme="minorHAnsi"/>
          <w:lang w:eastAsia="en-US"/>
        </w:rPr>
        <w:t xml:space="preserve"> sich </w:t>
      </w:r>
      <w:r>
        <w:rPr>
          <w:rFonts w:eastAsiaTheme="minorHAnsi"/>
          <w:lang w:eastAsia="en-US"/>
        </w:rPr>
        <w:t>an Anhang 2 des Dokuments "</w:t>
      </w:r>
      <w:r w:rsidRPr="00BA1AA1">
        <w:rPr>
          <w:rFonts w:eastAsiaTheme="minorHAnsi"/>
          <w:lang w:eastAsia="en-US"/>
        </w:rPr>
        <w:t>Umsetzungshilfe zur Förderung der Biodiversität im Siedlungsraum</w:t>
      </w:r>
      <w:r w:rsidR="005F6ACA">
        <w:rPr>
          <w:rFonts w:eastAsiaTheme="minorHAnsi"/>
          <w:lang w:eastAsia="en-US"/>
        </w:rPr>
        <w:t>" orientieren</w:t>
      </w:r>
      <w:r>
        <w:rPr>
          <w:rFonts w:eastAsiaTheme="minorHAnsi"/>
          <w:lang w:eastAsia="en-US"/>
        </w:rPr>
        <w:t>.</w:t>
      </w:r>
    </w:p>
    <w:p w14:paraId="05E2062E" w14:textId="15FA165F" w:rsidR="009469D2" w:rsidRPr="009469D2" w:rsidRDefault="009469D2" w:rsidP="00AA17DE">
      <w:pPr>
        <w:spacing w:line="140" w:lineRule="exact"/>
        <w:jc w:val="both"/>
      </w:pPr>
    </w:p>
    <w:p w14:paraId="4B13B8C6" w14:textId="77777777" w:rsidR="00AA17DE" w:rsidRDefault="00AA17DE" w:rsidP="00AA17DE">
      <w:pPr>
        <w:jc w:val="both"/>
      </w:pPr>
    </w:p>
    <w:p w14:paraId="4EA473C1" w14:textId="77777777" w:rsidR="002E7878" w:rsidRDefault="002E7878" w:rsidP="00AA17DE">
      <w:pPr>
        <w:jc w:val="both"/>
      </w:pPr>
    </w:p>
    <w:p w14:paraId="15F99C51" w14:textId="77777777" w:rsidR="002E7878" w:rsidRDefault="002E7878" w:rsidP="00AA17DE">
      <w:pPr>
        <w:jc w:val="both"/>
      </w:pPr>
    </w:p>
    <w:tbl>
      <w:tblPr>
        <w:tblStyle w:val="Tabellengitternetz1"/>
        <w:tblW w:w="9639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39"/>
      </w:tblGrid>
      <w:tr w:rsidR="00221D65" w:rsidRPr="009B6342" w14:paraId="1043280B" w14:textId="77777777" w:rsidTr="00EF42B9">
        <w:tc>
          <w:tcPr>
            <w:tcW w:w="9639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E83CD" w14:textId="540DC1A7" w:rsidR="00221D65" w:rsidRPr="009B6342" w:rsidRDefault="001B2F62" w:rsidP="00F0386F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right" w:pos="9299"/>
              </w:tabs>
              <w:spacing w:line="360" w:lineRule="exac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Ort und Datum</w:t>
            </w:r>
            <w:r w:rsidR="00221D65" w:rsidRPr="00EF42B9">
              <w:rPr>
                <w:sz w:val="21"/>
                <w:szCs w:val="21"/>
              </w:rPr>
              <w:t>:</w:t>
            </w:r>
            <w:r w:rsidR="00221D65">
              <w:t xml:space="preserve"> </w:t>
            </w:r>
            <w:r w:rsidR="00EF42B9">
              <w:t xml:space="preserve"> </w:t>
            </w:r>
            <w:sdt>
              <w:sdtPr>
                <w:rPr>
                  <w:sz w:val="20"/>
                  <w:szCs w:val="20"/>
                </w:rPr>
                <w:id w:val="-1413532712"/>
                <w:placeholder>
                  <w:docPart w:val="A4C940103E014A8693CF700D7C597FAD"/>
                </w:placeholder>
                <w:showingPlcHdr/>
                <w:text/>
              </w:sdtPr>
              <w:sdtEndPr/>
              <w:sdtContent>
                <w:r w:rsidR="00F0386F">
                  <w:rPr>
                    <w:rStyle w:val="Platzhaltertext"/>
                    <w:color w:val="00B050"/>
                  </w:rPr>
                  <w:t>Ortsname</w:t>
                </w:r>
              </w:sdtContent>
            </w:sdt>
            <w:r w:rsidR="002E4DD0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746083727"/>
                <w:placeholder>
                  <w:docPart w:val="88BCDBE975824A4C8641E025E36180C4"/>
                </w:placeholder>
                <w:showingPlcHdr/>
                <w:date w:fullDate="2016-06-1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0386F" w:rsidRPr="002E4DD0">
                  <w:rPr>
                    <w:rStyle w:val="Platzhaltertext"/>
                    <w:color w:val="00B050"/>
                    <w:sz w:val="21"/>
                    <w:szCs w:val="21"/>
                  </w:rPr>
                  <w:t>Datum</w:t>
                </w:r>
              </w:sdtContent>
            </w:sdt>
          </w:p>
        </w:tc>
      </w:tr>
    </w:tbl>
    <w:p w14:paraId="7B63D5EE" w14:textId="77777777" w:rsidR="00221D65" w:rsidRDefault="00221D65" w:rsidP="00AA17DE">
      <w:pPr>
        <w:jc w:val="both"/>
      </w:pPr>
    </w:p>
    <w:p w14:paraId="4013048C" w14:textId="77777777" w:rsidR="000D6862" w:rsidRDefault="00221D65" w:rsidP="00AA17DE">
      <w:pPr>
        <w:jc w:val="both"/>
      </w:pPr>
      <w:r>
        <w:t>Unterschrift Gesuchsteller:</w:t>
      </w:r>
    </w:p>
    <w:p w14:paraId="34A236B7" w14:textId="77777777" w:rsidR="00221D65" w:rsidRDefault="00221D65" w:rsidP="00AA17DE">
      <w:pPr>
        <w:jc w:val="both"/>
      </w:pPr>
    </w:p>
    <w:p w14:paraId="4E182786" w14:textId="561AE39D" w:rsidR="001B2F62" w:rsidRDefault="00F97C14" w:rsidP="00AA17DE">
      <w:pPr>
        <w:jc w:val="both"/>
      </w:pPr>
      <w:sdt>
        <w:sdtPr>
          <w:alias w:val="Unterschrift als Bild einfügen"/>
          <w:tag w:val="Als Bild einfügen"/>
          <w:id w:val="-1408379049"/>
          <w:showingPlcHdr/>
          <w:picture/>
        </w:sdtPr>
        <w:sdtEndPr/>
        <w:sdtContent>
          <w:r w:rsidR="00702AA4">
            <w:rPr>
              <w:noProof/>
            </w:rPr>
            <w:drawing>
              <wp:inline distT="0" distB="0" distL="0" distR="0" wp14:anchorId="634BFE49" wp14:editId="722DB4CA">
                <wp:extent cx="2013995" cy="570603"/>
                <wp:effectExtent l="0" t="0" r="5715" b="127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3995" cy="570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E19EBBD" w14:textId="77777777" w:rsidR="00221D65" w:rsidRDefault="00221D65" w:rsidP="00221D65">
      <w:pPr>
        <w:pBdr>
          <w:bottom w:val="single" w:sz="4" w:space="1" w:color="auto"/>
        </w:pBdr>
        <w:jc w:val="both"/>
      </w:pPr>
    </w:p>
    <w:p w14:paraId="537582A8" w14:textId="77777777" w:rsidR="000D6862" w:rsidRDefault="000D6862" w:rsidP="00B62CA1"/>
    <w:p w14:paraId="6527C546" w14:textId="77777777" w:rsidR="00EF42B9" w:rsidRDefault="00EF42B9" w:rsidP="00B62CA1"/>
    <w:p w14:paraId="41C7FD2D" w14:textId="5D96CF21" w:rsidR="00EF42B9" w:rsidRDefault="004A591F" w:rsidP="00B62CA1">
      <w:r>
        <w:t>Gesuch</w:t>
      </w:r>
      <w:r w:rsidR="000D2565">
        <w:t xml:space="preserve">formular mit </w:t>
      </w:r>
      <w:r w:rsidR="00BA1AA1">
        <w:t>Beilagen</w:t>
      </w:r>
      <w:r w:rsidR="000D2565">
        <w:t xml:space="preserve"> </w:t>
      </w:r>
      <w:r w:rsidR="00420640">
        <w:t>einsenden an:</w:t>
      </w:r>
      <w:r w:rsidR="00834983">
        <w:t xml:space="preserve"> </w:t>
      </w:r>
    </w:p>
    <w:p w14:paraId="30486CA8" w14:textId="27CFA347" w:rsidR="00420640" w:rsidRDefault="00F97C14" w:rsidP="00EF42B9">
      <w:hyperlink r:id="rId9" w:history="1">
        <w:r w:rsidR="00BA1AA1" w:rsidRPr="00755C0E">
          <w:rPr>
            <w:rStyle w:val="Hyperlink"/>
            <w:b/>
          </w:rPr>
          <w:t>pirmin.reichmuth@sg.ch</w:t>
        </w:r>
      </w:hyperlink>
      <w:r w:rsidR="00834983">
        <w:t xml:space="preserve"> oder</w:t>
      </w:r>
      <w:r w:rsidR="00EF42B9">
        <w:t xml:space="preserve"> </w:t>
      </w:r>
      <w:r w:rsidR="00420640" w:rsidRPr="008462B8">
        <w:rPr>
          <w:b/>
        </w:rPr>
        <w:t xml:space="preserve">Amt für Natur, Jagd und Fischerei, </w:t>
      </w:r>
      <w:r w:rsidR="00CC3B02">
        <w:rPr>
          <w:b/>
        </w:rPr>
        <w:t xml:space="preserve">Abteilung </w:t>
      </w:r>
      <w:r w:rsidR="000B0847">
        <w:rPr>
          <w:b/>
        </w:rPr>
        <w:t>Natur und Landschaft</w:t>
      </w:r>
      <w:r w:rsidR="00CC3B02">
        <w:rPr>
          <w:b/>
        </w:rPr>
        <w:t xml:space="preserve">, </w:t>
      </w:r>
      <w:r w:rsidR="00420640" w:rsidRPr="008462B8">
        <w:rPr>
          <w:b/>
        </w:rPr>
        <w:t>Davidstrasse 35, 9001 St.Gallen</w:t>
      </w:r>
      <w:r w:rsidR="00420640">
        <w:t>.</w:t>
      </w:r>
    </w:p>
    <w:p w14:paraId="657D438B" w14:textId="77777777" w:rsidR="00EF42B9" w:rsidRDefault="00EF42B9" w:rsidP="00B62CA1"/>
    <w:p w14:paraId="26B88DD4" w14:textId="28A60DBE" w:rsidR="00230D2D" w:rsidRDefault="007164A2" w:rsidP="00B62CA1">
      <w:r>
        <w:t xml:space="preserve">Die Beantwortung des Gesuchs erfolgt in Form einer </w:t>
      </w:r>
      <w:r w:rsidR="00420640">
        <w:t>schriftliche</w:t>
      </w:r>
      <w:r>
        <w:t>n</w:t>
      </w:r>
      <w:r w:rsidR="00420640">
        <w:t xml:space="preserve"> Verfügung</w:t>
      </w:r>
      <w:r>
        <w:t>.</w:t>
      </w:r>
      <w:r w:rsidR="00BA1AA1">
        <w:t xml:space="preserve"> Die Verfügung enthält das Datum der frühestmöglichen Auszahlung der Pauschale.</w:t>
      </w:r>
    </w:p>
    <w:p w14:paraId="0E0ECE98" w14:textId="77777777" w:rsidR="009469D2" w:rsidRPr="00D04176" w:rsidRDefault="009469D2" w:rsidP="00AC6439"/>
    <w:sectPr w:rsidR="009469D2" w:rsidRPr="00D04176" w:rsidSect="00D0417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33777" w14:textId="77777777" w:rsidR="00F97C14" w:rsidRDefault="00F97C14" w:rsidP="00E92F9B">
      <w:pPr>
        <w:spacing w:line="240" w:lineRule="auto"/>
      </w:pPr>
      <w:r>
        <w:separator/>
      </w:r>
    </w:p>
  </w:endnote>
  <w:endnote w:type="continuationSeparator" w:id="0">
    <w:p w14:paraId="5347D21C" w14:textId="77777777" w:rsidR="00F97C14" w:rsidRDefault="00F97C14" w:rsidP="00E92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F85E" w14:textId="47E7342B" w:rsidR="009B6342" w:rsidRPr="002E4DD0" w:rsidRDefault="002E4DD0" w:rsidP="002E4DD0">
    <w:pPr>
      <w:pStyle w:val="Fuzeile"/>
    </w:pPr>
    <w:r>
      <w:rPr>
        <w:sz w:val="10"/>
        <w:szCs w:val="10"/>
      </w:rPr>
      <w:t>Antragsformular Projekte Natur und Landschaft</w:t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  <w:t xml:space="preserve">         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9DEE4" w14:textId="30282F1E" w:rsidR="009B6342" w:rsidRPr="00967CD0" w:rsidRDefault="002E4DD0" w:rsidP="002E4DD0">
    <w:pPr>
      <w:pStyle w:val="Fuzeile"/>
      <w:tabs>
        <w:tab w:val="right" w:pos="9639"/>
      </w:tabs>
      <w:rPr>
        <w:sz w:val="10"/>
        <w:szCs w:val="10"/>
      </w:rPr>
    </w:pPr>
    <w:r>
      <w:rPr>
        <w:sz w:val="10"/>
        <w:szCs w:val="10"/>
      </w:rPr>
      <w:t>Antragsf</w:t>
    </w:r>
    <w:r w:rsidR="009B6342">
      <w:rPr>
        <w:sz w:val="10"/>
        <w:szCs w:val="10"/>
      </w:rPr>
      <w:t>ormular Projek</w:t>
    </w:r>
    <w:r>
      <w:rPr>
        <w:sz w:val="10"/>
        <w:szCs w:val="10"/>
      </w:rPr>
      <w:t>te</w:t>
    </w:r>
    <w:r w:rsidR="009B6342">
      <w:rPr>
        <w:sz w:val="10"/>
        <w:szCs w:val="10"/>
      </w:rPr>
      <w:t xml:space="preserve"> </w:t>
    </w:r>
    <w:r w:rsidR="006F6AFE">
      <w:rPr>
        <w:sz w:val="10"/>
        <w:szCs w:val="10"/>
      </w:rPr>
      <w:t>Natur und Landschaft</w:t>
    </w:r>
    <w:r w:rsidR="009B6342">
      <w:rPr>
        <w:sz w:val="10"/>
        <w:szCs w:val="10"/>
      </w:rPr>
      <w:t xml:space="preserve"> </w:t>
    </w:r>
    <w:r>
      <w:rPr>
        <w:sz w:val="10"/>
        <w:szCs w:val="10"/>
      </w:rPr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ABC3" w14:textId="77777777" w:rsidR="00F97C14" w:rsidRDefault="00F97C14" w:rsidP="00E92F9B">
      <w:pPr>
        <w:spacing w:line="240" w:lineRule="auto"/>
      </w:pPr>
      <w:r>
        <w:separator/>
      </w:r>
    </w:p>
  </w:footnote>
  <w:footnote w:type="continuationSeparator" w:id="0">
    <w:p w14:paraId="3027A578" w14:textId="77777777" w:rsidR="00F97C14" w:rsidRDefault="00F97C14" w:rsidP="00E92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CDC15" w14:textId="77777777" w:rsidR="009B6342" w:rsidRDefault="009B6342" w:rsidP="00E92F9B">
    <w:pPr>
      <w:pStyle w:val="Kopfzeile"/>
      <w:tabs>
        <w:tab w:val="right" w:pos="9639"/>
      </w:tabs>
    </w:pPr>
    <w:r>
      <w:tab/>
    </w:r>
    <w:r>
      <w:rPr>
        <w:noProof/>
      </w:rPr>
      <w:drawing>
        <wp:inline distT="0" distB="0" distL="0" distR="0" wp14:anchorId="5C7105FF" wp14:editId="76FFE06C">
          <wp:extent cx="467869" cy="589789"/>
          <wp:effectExtent l="19050" t="0" r="8381" b="0"/>
          <wp:docPr id="5" name="Grafik 2" descr="sg_wappen_1c_13mm(600dpi)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_ne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869" cy="58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7BFCC" w14:textId="71799BF1" w:rsidR="009B6342" w:rsidRPr="00E92F9B" w:rsidRDefault="009B6342" w:rsidP="00E92F9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25FDD32" wp14:editId="72B59024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AC4C8" w14:textId="77777777" w:rsidR="009B6342" w:rsidRDefault="009B6342" w:rsidP="00E92F9B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2D27C8" wp14:editId="185BDDA7">
                                <wp:extent cx="467869" cy="589789"/>
                                <wp:effectExtent l="19050" t="0" r="8381" b="0"/>
                                <wp:docPr id="6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FDD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8.8pt;margin-top:25.5pt;width:51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" filled="f" stroked="f">
              <o:lock v:ext="edit" aspectratio="t"/>
              <v:textbox inset="1mm,1mm,1mm,1mm">
                <w:txbxContent>
                  <w:p w14:paraId="46CAC4C8" w14:textId="77777777" w:rsidR="009B6342" w:rsidRDefault="009B6342" w:rsidP="00E92F9B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2D27C8" wp14:editId="185BDDA7">
                          <wp:extent cx="467869" cy="589789"/>
                          <wp:effectExtent l="19050" t="0" r="8381" b="0"/>
                          <wp:docPr id="6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E92F9B">
      <w:t>Kanton St.Gallen</w:t>
    </w:r>
  </w:p>
  <w:p w14:paraId="4AB5F2D7" w14:textId="77777777" w:rsidR="009B6342" w:rsidRPr="00E92F9B" w:rsidRDefault="009B6342" w:rsidP="00E92F9B">
    <w:pPr>
      <w:pStyle w:val="Kopfzeile"/>
    </w:pPr>
    <w:r>
      <w:t>Volkswirtschaftsdepartement</w:t>
    </w:r>
  </w:p>
  <w:p w14:paraId="4131F427" w14:textId="77777777" w:rsidR="009B6342" w:rsidRPr="00E92F9B" w:rsidRDefault="009B6342" w:rsidP="00E92F9B">
    <w:pPr>
      <w:pStyle w:val="Kopfzeile"/>
    </w:pPr>
  </w:p>
  <w:p w14:paraId="34705209" w14:textId="77777777" w:rsidR="009B6342" w:rsidRPr="00E92F9B" w:rsidRDefault="009B6342" w:rsidP="00E92F9B">
    <w:pPr>
      <w:pStyle w:val="Kopfzeile"/>
      <w:rPr>
        <w:b/>
      </w:rPr>
    </w:pPr>
    <w:r>
      <w:rPr>
        <w:b/>
      </w:rPr>
      <w:t>Amt für Natur, Jagd und Fischerei</w:t>
    </w:r>
  </w:p>
  <w:p w14:paraId="54080340" w14:textId="77777777" w:rsidR="009B6342" w:rsidRPr="00E92F9B" w:rsidRDefault="009B6342" w:rsidP="00E92F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0725BE5"/>
    <w:multiLevelType w:val="multilevel"/>
    <w:tmpl w:val="F112D8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" w15:restartNumberingAfterBreak="0">
    <w:nsid w:val="36CE2B37"/>
    <w:multiLevelType w:val="hybridMultilevel"/>
    <w:tmpl w:val="7A34C3AE"/>
    <w:lvl w:ilvl="0" w:tplc="45C0693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B1C15"/>
    <w:multiLevelType w:val="hybridMultilevel"/>
    <w:tmpl w:val="2D06B5EA"/>
    <w:lvl w:ilvl="0" w:tplc="1C4CF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5" w15:restartNumberingAfterBreak="0">
    <w:nsid w:val="68A265D9"/>
    <w:multiLevelType w:val="hybridMultilevel"/>
    <w:tmpl w:val="C34CC2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051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0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18"/>
    <w:rsid w:val="00020776"/>
    <w:rsid w:val="000530D0"/>
    <w:rsid w:val="00054E9F"/>
    <w:rsid w:val="00056D63"/>
    <w:rsid w:val="00073F89"/>
    <w:rsid w:val="000B0847"/>
    <w:rsid w:val="000B67F7"/>
    <w:rsid w:val="000B69E9"/>
    <w:rsid w:val="000C490E"/>
    <w:rsid w:val="000D2565"/>
    <w:rsid w:val="000D6862"/>
    <w:rsid w:val="000F7F3C"/>
    <w:rsid w:val="00100C1B"/>
    <w:rsid w:val="0011015D"/>
    <w:rsid w:val="00132A37"/>
    <w:rsid w:val="00132C75"/>
    <w:rsid w:val="001343C6"/>
    <w:rsid w:val="00157A75"/>
    <w:rsid w:val="00175A66"/>
    <w:rsid w:val="001B2F62"/>
    <w:rsid w:val="001D1DC3"/>
    <w:rsid w:val="001D2D7A"/>
    <w:rsid w:val="001D5D68"/>
    <w:rsid w:val="001D7CBD"/>
    <w:rsid w:val="00214598"/>
    <w:rsid w:val="00221D65"/>
    <w:rsid w:val="0022341A"/>
    <w:rsid w:val="002273DF"/>
    <w:rsid w:val="00230D2D"/>
    <w:rsid w:val="00240D24"/>
    <w:rsid w:val="00245BE6"/>
    <w:rsid w:val="00251B1E"/>
    <w:rsid w:val="00255EBF"/>
    <w:rsid w:val="0025700E"/>
    <w:rsid w:val="00264B18"/>
    <w:rsid w:val="0027355B"/>
    <w:rsid w:val="00276964"/>
    <w:rsid w:val="002B2B86"/>
    <w:rsid w:val="002B4E65"/>
    <w:rsid w:val="002C6544"/>
    <w:rsid w:val="002E4DD0"/>
    <w:rsid w:val="002E7878"/>
    <w:rsid w:val="00306E62"/>
    <w:rsid w:val="00332CAA"/>
    <w:rsid w:val="0036141B"/>
    <w:rsid w:val="00362784"/>
    <w:rsid w:val="003727E6"/>
    <w:rsid w:val="003A14DD"/>
    <w:rsid w:val="003B535D"/>
    <w:rsid w:val="003E1567"/>
    <w:rsid w:val="00405246"/>
    <w:rsid w:val="00420640"/>
    <w:rsid w:val="00422952"/>
    <w:rsid w:val="0043069F"/>
    <w:rsid w:val="00441134"/>
    <w:rsid w:val="0047029A"/>
    <w:rsid w:val="0047664E"/>
    <w:rsid w:val="0048472F"/>
    <w:rsid w:val="00493140"/>
    <w:rsid w:val="004A591F"/>
    <w:rsid w:val="004A5A31"/>
    <w:rsid w:val="004B3839"/>
    <w:rsid w:val="004D124F"/>
    <w:rsid w:val="004E293F"/>
    <w:rsid w:val="004E3616"/>
    <w:rsid w:val="005103B0"/>
    <w:rsid w:val="005126F2"/>
    <w:rsid w:val="005208FE"/>
    <w:rsid w:val="00521F85"/>
    <w:rsid w:val="00523781"/>
    <w:rsid w:val="00523990"/>
    <w:rsid w:val="0054518E"/>
    <w:rsid w:val="0059054A"/>
    <w:rsid w:val="005F6ACA"/>
    <w:rsid w:val="00613710"/>
    <w:rsid w:val="00630BCA"/>
    <w:rsid w:val="006376AE"/>
    <w:rsid w:val="00644981"/>
    <w:rsid w:val="006469AE"/>
    <w:rsid w:val="00651E11"/>
    <w:rsid w:val="00655A31"/>
    <w:rsid w:val="00655ACA"/>
    <w:rsid w:val="00671D38"/>
    <w:rsid w:val="00680459"/>
    <w:rsid w:val="006A6C73"/>
    <w:rsid w:val="006B041E"/>
    <w:rsid w:val="006C1F78"/>
    <w:rsid w:val="006C1F86"/>
    <w:rsid w:val="006C4332"/>
    <w:rsid w:val="006E1521"/>
    <w:rsid w:val="006F6018"/>
    <w:rsid w:val="006F6AFE"/>
    <w:rsid w:val="00701CC6"/>
    <w:rsid w:val="00702AA4"/>
    <w:rsid w:val="00702EAA"/>
    <w:rsid w:val="0071376C"/>
    <w:rsid w:val="007164A2"/>
    <w:rsid w:val="00742DA4"/>
    <w:rsid w:val="007435E0"/>
    <w:rsid w:val="007477B9"/>
    <w:rsid w:val="00753FE3"/>
    <w:rsid w:val="007741FE"/>
    <w:rsid w:val="00782EEC"/>
    <w:rsid w:val="007A68BC"/>
    <w:rsid w:val="007A6D75"/>
    <w:rsid w:val="007B4AE4"/>
    <w:rsid w:val="007C0BEE"/>
    <w:rsid w:val="007F238C"/>
    <w:rsid w:val="00810973"/>
    <w:rsid w:val="008154B3"/>
    <w:rsid w:val="00815CD7"/>
    <w:rsid w:val="0083114E"/>
    <w:rsid w:val="00834983"/>
    <w:rsid w:val="00836657"/>
    <w:rsid w:val="008462B8"/>
    <w:rsid w:val="0088789F"/>
    <w:rsid w:val="008B544F"/>
    <w:rsid w:val="008F0EB0"/>
    <w:rsid w:val="008F6ACA"/>
    <w:rsid w:val="008F751D"/>
    <w:rsid w:val="00906941"/>
    <w:rsid w:val="00910777"/>
    <w:rsid w:val="00923D8B"/>
    <w:rsid w:val="0092682E"/>
    <w:rsid w:val="00931337"/>
    <w:rsid w:val="0093246D"/>
    <w:rsid w:val="0093571D"/>
    <w:rsid w:val="009469D2"/>
    <w:rsid w:val="00967CD0"/>
    <w:rsid w:val="00993F0C"/>
    <w:rsid w:val="009B5D37"/>
    <w:rsid w:val="009B6342"/>
    <w:rsid w:val="009D3B58"/>
    <w:rsid w:val="00A02B6A"/>
    <w:rsid w:val="00A11627"/>
    <w:rsid w:val="00A2417B"/>
    <w:rsid w:val="00A34824"/>
    <w:rsid w:val="00A41EFF"/>
    <w:rsid w:val="00A46A78"/>
    <w:rsid w:val="00A72B70"/>
    <w:rsid w:val="00A90CE7"/>
    <w:rsid w:val="00AA17DE"/>
    <w:rsid w:val="00AA7C37"/>
    <w:rsid w:val="00AC6439"/>
    <w:rsid w:val="00AE4473"/>
    <w:rsid w:val="00AE6B60"/>
    <w:rsid w:val="00AF79AD"/>
    <w:rsid w:val="00B215D5"/>
    <w:rsid w:val="00B34A1F"/>
    <w:rsid w:val="00B36D98"/>
    <w:rsid w:val="00B456AD"/>
    <w:rsid w:val="00B62CA1"/>
    <w:rsid w:val="00B65D5F"/>
    <w:rsid w:val="00B661AC"/>
    <w:rsid w:val="00B70263"/>
    <w:rsid w:val="00B94DB7"/>
    <w:rsid w:val="00BA1AA1"/>
    <w:rsid w:val="00BF78FC"/>
    <w:rsid w:val="00C06906"/>
    <w:rsid w:val="00C34F6F"/>
    <w:rsid w:val="00C4323C"/>
    <w:rsid w:val="00C739FC"/>
    <w:rsid w:val="00C74B55"/>
    <w:rsid w:val="00C82DF0"/>
    <w:rsid w:val="00C90F60"/>
    <w:rsid w:val="00C91D6A"/>
    <w:rsid w:val="00CC3B02"/>
    <w:rsid w:val="00CC3E14"/>
    <w:rsid w:val="00CC7DDF"/>
    <w:rsid w:val="00CD4DF2"/>
    <w:rsid w:val="00CD5B50"/>
    <w:rsid w:val="00CE01C7"/>
    <w:rsid w:val="00CE1D76"/>
    <w:rsid w:val="00D04176"/>
    <w:rsid w:val="00D063AB"/>
    <w:rsid w:val="00D24527"/>
    <w:rsid w:val="00D27690"/>
    <w:rsid w:val="00D61079"/>
    <w:rsid w:val="00D6227E"/>
    <w:rsid w:val="00D624C1"/>
    <w:rsid w:val="00D6764F"/>
    <w:rsid w:val="00D83FDC"/>
    <w:rsid w:val="00D902EC"/>
    <w:rsid w:val="00D91C61"/>
    <w:rsid w:val="00D91EB1"/>
    <w:rsid w:val="00DA0B0E"/>
    <w:rsid w:val="00DB1095"/>
    <w:rsid w:val="00DB3EE2"/>
    <w:rsid w:val="00DC021C"/>
    <w:rsid w:val="00DC7070"/>
    <w:rsid w:val="00DD13B7"/>
    <w:rsid w:val="00DF0B3F"/>
    <w:rsid w:val="00DF172A"/>
    <w:rsid w:val="00E56830"/>
    <w:rsid w:val="00E6433C"/>
    <w:rsid w:val="00E71BDD"/>
    <w:rsid w:val="00E844E5"/>
    <w:rsid w:val="00E92F9B"/>
    <w:rsid w:val="00EA0B2F"/>
    <w:rsid w:val="00EB4F7E"/>
    <w:rsid w:val="00EC1255"/>
    <w:rsid w:val="00EC28E6"/>
    <w:rsid w:val="00ED482B"/>
    <w:rsid w:val="00ED5D2D"/>
    <w:rsid w:val="00EE3DCF"/>
    <w:rsid w:val="00EF0223"/>
    <w:rsid w:val="00EF42B9"/>
    <w:rsid w:val="00F0386F"/>
    <w:rsid w:val="00F10B86"/>
    <w:rsid w:val="00F11311"/>
    <w:rsid w:val="00F359B7"/>
    <w:rsid w:val="00F444D9"/>
    <w:rsid w:val="00F46578"/>
    <w:rsid w:val="00F5125E"/>
    <w:rsid w:val="00F56AF1"/>
    <w:rsid w:val="00F628C3"/>
    <w:rsid w:val="00F74E2B"/>
    <w:rsid w:val="00F75B7B"/>
    <w:rsid w:val="00F8104F"/>
    <w:rsid w:val="00F811B0"/>
    <w:rsid w:val="00F87E8B"/>
    <w:rsid w:val="00F9641D"/>
    <w:rsid w:val="00F97C14"/>
    <w:rsid w:val="00FA1074"/>
    <w:rsid w:val="00FC1517"/>
    <w:rsid w:val="00FC2398"/>
    <w:rsid w:val="00FC314E"/>
    <w:rsid w:val="00F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090752"/>
  <w15:docId w15:val="{95177612-1235-4558-A10B-89F1856F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69D2"/>
  </w:style>
  <w:style w:type="paragraph" w:styleId="berschrift1">
    <w:name w:val="heading 1"/>
    <w:basedOn w:val="Standard"/>
    <w:next w:val="Standard"/>
    <w:link w:val="berschrift1Zchn"/>
    <w:uiPriority w:val="9"/>
    <w:qFormat/>
    <w:rsid w:val="00E92F9B"/>
    <w:pPr>
      <w:keepNext/>
      <w:keepLines/>
      <w:numPr>
        <w:numId w:val="15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F9B"/>
    <w:pPr>
      <w:keepNext/>
      <w:keepLines/>
      <w:numPr>
        <w:ilvl w:val="1"/>
        <w:numId w:val="15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2F9B"/>
    <w:pPr>
      <w:keepNext/>
      <w:keepLines/>
      <w:numPr>
        <w:ilvl w:val="2"/>
        <w:numId w:val="15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92F9B"/>
    <w:pPr>
      <w:keepNext/>
      <w:keepLines/>
      <w:numPr>
        <w:ilvl w:val="3"/>
        <w:numId w:val="15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92F9B"/>
    <w:pPr>
      <w:keepNext/>
      <w:keepLines/>
      <w:numPr>
        <w:ilvl w:val="4"/>
        <w:numId w:val="15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92F9B"/>
    <w:pPr>
      <w:keepNext/>
      <w:keepLines/>
      <w:numPr>
        <w:ilvl w:val="5"/>
        <w:numId w:val="15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92F9B"/>
    <w:pPr>
      <w:keepNext/>
      <w:keepLines/>
      <w:numPr>
        <w:ilvl w:val="6"/>
        <w:numId w:val="15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92F9B"/>
    <w:pPr>
      <w:keepNext/>
      <w:keepLines/>
      <w:numPr>
        <w:ilvl w:val="7"/>
        <w:numId w:val="15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92F9B"/>
    <w:pPr>
      <w:keepNext/>
      <w:keepLines/>
      <w:numPr>
        <w:ilvl w:val="8"/>
        <w:numId w:val="15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2F9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F9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2F9B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2F9B"/>
    <w:rPr>
      <w:rFonts w:eastAsiaTheme="majorEastAsia" w:cstheme="majorBidi"/>
      <w:bCs/>
      <w:iCs/>
      <w:sz w:val="24"/>
    </w:rPr>
  </w:style>
  <w:style w:type="paragraph" w:customStyle="1" w:styleId="Adressbereich">
    <w:name w:val="Adressbereich"/>
    <w:basedOn w:val="Standard"/>
    <w:link w:val="AdressbereichZchn"/>
    <w:uiPriority w:val="11"/>
    <w:rsid w:val="00644981"/>
    <w:pPr>
      <w:tabs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rsid w:val="004A5A31"/>
    <w:pPr>
      <w:keepNext/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0"/>
    <w:qFormat/>
    <w:rsid w:val="00E92F9B"/>
    <w:pPr>
      <w:numPr>
        <w:numId w:val="18"/>
      </w:numPr>
    </w:pPr>
  </w:style>
  <w:style w:type="character" w:customStyle="1" w:styleId="Aufzhlung1Zchn">
    <w:name w:val="Aufzählung1 Zchn"/>
    <w:basedOn w:val="Absatz-Standardschriftart"/>
    <w:link w:val="Aufzhlung1"/>
    <w:uiPriority w:val="10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0"/>
    <w:qFormat/>
    <w:rsid w:val="00E92F9B"/>
    <w:pPr>
      <w:numPr>
        <w:ilvl w:val="1"/>
        <w:numId w:val="18"/>
      </w:numPr>
    </w:pPr>
  </w:style>
  <w:style w:type="character" w:customStyle="1" w:styleId="Aufzhlung2Zchn">
    <w:name w:val="Aufzählung2 Zchn"/>
    <w:basedOn w:val="Absatz-Standardschriftart"/>
    <w:link w:val="Aufzhlung2"/>
    <w:uiPriority w:val="10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0"/>
    <w:qFormat/>
    <w:rsid w:val="00E92F9B"/>
    <w:pPr>
      <w:numPr>
        <w:ilvl w:val="2"/>
        <w:numId w:val="18"/>
      </w:numPr>
    </w:pPr>
  </w:style>
  <w:style w:type="character" w:customStyle="1" w:styleId="Aufzhlung3Zchn">
    <w:name w:val="Aufzählung3 Zchn"/>
    <w:basedOn w:val="Absatz-Standardschriftart"/>
    <w:link w:val="Aufzhlung3"/>
    <w:uiPriority w:val="10"/>
    <w:rsid w:val="00073F89"/>
  </w:style>
  <w:style w:type="character" w:customStyle="1" w:styleId="berschrift5Zchn">
    <w:name w:val="Überschrift 5 Zchn"/>
    <w:basedOn w:val="Absatz-Standardschriftart"/>
    <w:link w:val="berschrift5"/>
    <w:uiPriority w:val="9"/>
    <w:rsid w:val="00E92F9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2F9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2F9B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2F9B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2F9B"/>
    <w:rPr>
      <w:rFonts w:eastAsiaTheme="majorEastAsia" w:cstheme="majorBidi"/>
      <w:i/>
      <w:iCs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2F9B"/>
    <w:pPr>
      <w:spacing w:before="100" w:after="200" w:line="200" w:lineRule="atLeast"/>
    </w:pPr>
    <w:rPr>
      <w:b/>
      <w:bCs/>
      <w:sz w:val="17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2F9B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2F9B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2F9B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2F9B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2F9B"/>
    <w:pPr>
      <w:numPr>
        <w:numId w:val="0"/>
      </w:numPr>
      <w:outlineLvl w:val="9"/>
    </w:pPr>
  </w:style>
  <w:style w:type="table" w:styleId="FarbigeSchattierung-Akzent1">
    <w:name w:val="Colorful Shading Accent 1"/>
    <w:basedOn w:val="NormaleTabelle"/>
    <w:uiPriority w:val="71"/>
    <w:rsid w:val="00E92F9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F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2341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gitternetz1">
    <w:name w:val="Tabellengitternetz1"/>
    <w:basedOn w:val="NormaleTabelle"/>
    <w:next w:val="Tabellenraster"/>
    <w:uiPriority w:val="59"/>
    <w:rsid w:val="00D04176"/>
    <w:pPr>
      <w:spacing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3482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E1D76"/>
    <w:rPr>
      <w:strike w:val="0"/>
      <w:dstrike w:val="0"/>
      <w:color w:val="363636"/>
      <w:u w:val="none"/>
      <w:effect w:val="non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E1D76"/>
    <w:pPr>
      <w:pBdr>
        <w:bottom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CE1D76"/>
    <w:rPr>
      <w:rFonts w:eastAsia="Times New Roman" w:cs="Arial"/>
      <w:vanish/>
      <w:sz w:val="16"/>
      <w:szCs w:val="16"/>
    </w:rPr>
  </w:style>
  <w:style w:type="character" w:customStyle="1" w:styleId="ocfbradiobtn2">
    <w:name w:val="ocfbradiobtn2"/>
    <w:basedOn w:val="Absatz-Standardschriftart"/>
    <w:rsid w:val="00CE1D76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E1D76"/>
    <w:pPr>
      <w:pBdr>
        <w:top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CE1D76"/>
    <w:rPr>
      <w:rFonts w:eastAsia="Times New Roman" w:cs="Arial"/>
      <w:vanish/>
      <w:sz w:val="16"/>
      <w:szCs w:val="16"/>
    </w:rPr>
  </w:style>
  <w:style w:type="paragraph" w:styleId="berarbeitung">
    <w:name w:val="Revision"/>
    <w:hidden/>
    <w:uiPriority w:val="99"/>
    <w:semiHidden/>
    <w:rsid w:val="00A41EFF"/>
    <w:pPr>
      <w:spacing w:line="240" w:lineRule="auto"/>
    </w:pPr>
  </w:style>
  <w:style w:type="paragraph" w:styleId="Listenabsatz">
    <w:name w:val="List Paragraph"/>
    <w:basedOn w:val="Standard"/>
    <w:uiPriority w:val="34"/>
    <w:rsid w:val="0071376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A0B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0B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0B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0B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0B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15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rmin.reichmuth@s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100464772C4B2DBF45E67BD8ABA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2745E-6A63-4594-89E8-BA92FCA87048}"/>
      </w:docPartPr>
      <w:docPartBody>
        <w:p w:rsidR="001719D6" w:rsidRDefault="00B96F09" w:rsidP="00B96F09">
          <w:pPr>
            <w:pStyle w:val="7B100464772C4B2DBF45E67BD8ABAE5039"/>
          </w:pPr>
          <w:r>
            <w:rPr>
              <w:rStyle w:val="Platzhaltertext"/>
              <w:color w:val="00B050"/>
              <w:sz w:val="20"/>
              <w:szCs w:val="20"/>
            </w:rPr>
            <w:t>Funktion der zuständigen Person</w:t>
          </w:r>
        </w:p>
      </w:docPartBody>
    </w:docPart>
    <w:docPart>
      <w:docPartPr>
        <w:name w:val="99F0EB1E377840B8993E379D90CD9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BFCBB-D9E7-4C07-A7B4-64B085626FB3}"/>
      </w:docPartPr>
      <w:docPartBody>
        <w:p w:rsidR="00DE185B" w:rsidRDefault="00B96F09" w:rsidP="00B96F09">
          <w:pPr>
            <w:pStyle w:val="99F0EB1E377840B8993E379D90CD9F4237"/>
          </w:pPr>
          <w:r w:rsidRPr="009B6342">
            <w:rPr>
              <w:color w:val="00B050"/>
              <w:sz w:val="20"/>
              <w:szCs w:val="20"/>
            </w:rPr>
            <w:t>Adresse</w:t>
          </w:r>
        </w:p>
      </w:docPartBody>
    </w:docPart>
    <w:docPart>
      <w:docPartPr>
        <w:name w:val="753B56C0E72942F4A5C857841315D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C703F-C198-41D3-93F4-327C21FE290F}"/>
      </w:docPartPr>
      <w:docPartBody>
        <w:p w:rsidR="00DE185B" w:rsidRDefault="00B96F09" w:rsidP="00B96F09">
          <w:pPr>
            <w:pStyle w:val="753B56C0E72942F4A5C857841315D41437"/>
          </w:pPr>
          <w:r w:rsidRPr="009B6342">
            <w:rPr>
              <w:color w:val="00B050"/>
              <w:sz w:val="20"/>
              <w:szCs w:val="20"/>
            </w:rPr>
            <w:t>Postleitzahl und Ort</w:t>
          </w:r>
        </w:p>
      </w:docPartBody>
    </w:docPart>
    <w:docPart>
      <w:docPartPr>
        <w:name w:val="7D397A07EB1D4DA09F326ECE3620E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CFBA0-2F49-40ED-A9B3-941CAF9C80AB}"/>
      </w:docPartPr>
      <w:docPartBody>
        <w:p w:rsidR="00DE185B" w:rsidRDefault="00B96F09" w:rsidP="00B96F09">
          <w:pPr>
            <w:pStyle w:val="7D397A07EB1D4DA09F326ECE3620EBED37"/>
          </w:pPr>
          <w:r w:rsidRPr="00CE1D76">
            <w:rPr>
              <w:rStyle w:val="Platzhaltertext"/>
              <w:color w:val="00B050"/>
              <w:sz w:val="20"/>
              <w:szCs w:val="20"/>
            </w:rPr>
            <w:t>Telefon Firma</w:t>
          </w:r>
        </w:p>
      </w:docPartBody>
    </w:docPart>
    <w:docPart>
      <w:docPartPr>
        <w:name w:val="8314168B7B094275BDE5B9A2EABF7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4F862-8E8A-48A3-959F-7D82AFBB3F54}"/>
      </w:docPartPr>
      <w:docPartBody>
        <w:p w:rsidR="00DE185B" w:rsidRDefault="00B96F09" w:rsidP="00B96F09">
          <w:pPr>
            <w:pStyle w:val="8314168B7B094275BDE5B9A2EABF732F37"/>
          </w:pPr>
          <w:r>
            <w:rPr>
              <w:rStyle w:val="Platzhaltertext"/>
              <w:color w:val="00B050"/>
              <w:sz w:val="20"/>
              <w:szCs w:val="20"/>
            </w:rPr>
            <w:t>Tel. privat</w:t>
          </w:r>
        </w:p>
      </w:docPartBody>
    </w:docPart>
    <w:docPart>
      <w:docPartPr>
        <w:name w:val="464502DAA48349A79C2274478DFF2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2824D-E88B-45EB-8A97-DF77B866E95B}"/>
      </w:docPartPr>
      <w:docPartBody>
        <w:p w:rsidR="00DE185B" w:rsidRDefault="00B96F09" w:rsidP="00B96F09">
          <w:pPr>
            <w:pStyle w:val="464502DAA48349A79C2274478DFF2A3035"/>
          </w:pPr>
          <w:r w:rsidRPr="001D2D7A">
            <w:rPr>
              <w:rStyle w:val="Platzhaltertext"/>
              <w:color w:val="00B050"/>
              <w:sz w:val="20"/>
              <w:szCs w:val="20"/>
            </w:rPr>
            <w:t>Mobiltelefon</w:t>
          </w:r>
        </w:p>
      </w:docPartBody>
    </w:docPart>
    <w:docPart>
      <w:docPartPr>
        <w:name w:val="FE4A94B7E4E74855AD0A7659222F0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04053-8B96-44FC-A6BD-54E59CD6F1C8}"/>
      </w:docPartPr>
      <w:docPartBody>
        <w:p w:rsidR="00DE185B" w:rsidRDefault="00B96F09" w:rsidP="00B96F09">
          <w:pPr>
            <w:pStyle w:val="FE4A94B7E4E74855AD0A7659222F0EA837"/>
          </w:pPr>
          <w:r w:rsidRPr="009B6342">
            <w:rPr>
              <w:color w:val="00B050"/>
              <w:sz w:val="20"/>
              <w:szCs w:val="20"/>
            </w:rPr>
            <w:t>E-Mailkonto</w:t>
          </w:r>
        </w:p>
      </w:docPartBody>
    </w:docPart>
    <w:docPart>
      <w:docPartPr>
        <w:name w:val="A4C940103E014A8693CF700D7C597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CC634-DB45-4D2D-A85B-751079126033}"/>
      </w:docPartPr>
      <w:docPartBody>
        <w:p w:rsidR="001F4BBC" w:rsidRDefault="00B96F09" w:rsidP="00B96F09">
          <w:pPr>
            <w:pStyle w:val="A4C940103E014A8693CF700D7C597FAD21"/>
          </w:pPr>
          <w:r>
            <w:rPr>
              <w:rStyle w:val="Platzhaltertext"/>
              <w:color w:val="00B050"/>
            </w:rPr>
            <w:t>Ortsname</w:t>
          </w:r>
        </w:p>
      </w:docPartBody>
    </w:docPart>
    <w:docPart>
      <w:docPartPr>
        <w:name w:val="C220BE68B5324FC88FDE62EBDFBF2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AF088-9564-430E-8F23-1AF8E4E499A4}"/>
      </w:docPartPr>
      <w:docPartBody>
        <w:p w:rsidR="00AD5321" w:rsidRDefault="00B96F09" w:rsidP="00B96F09">
          <w:pPr>
            <w:pStyle w:val="C220BE68B5324FC88FDE62EBDFBF29D220"/>
          </w:pPr>
          <w:r>
            <w:rPr>
              <w:rStyle w:val="Platzhaltertext"/>
              <w:color w:val="00B050"/>
            </w:rPr>
            <w:t>bereits bekannt, Budget, Schätzung oder leer lassen</w:t>
          </w:r>
        </w:p>
      </w:docPartBody>
    </w:docPart>
    <w:docPart>
      <w:docPartPr>
        <w:name w:val="497AEB485A954555B13EA6F10FA2A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F038E-ADCF-459A-8888-0CA2CCCBDB86}"/>
      </w:docPartPr>
      <w:docPartBody>
        <w:p w:rsidR="00F25FE0" w:rsidRDefault="00B96F09" w:rsidP="00B96F09">
          <w:pPr>
            <w:pStyle w:val="497AEB485A954555B13EA6F10FA2A86218"/>
          </w:pPr>
          <w:r>
            <w:rPr>
              <w:rStyle w:val="Platzhaltertext"/>
              <w:color w:val="00B050"/>
            </w:rPr>
            <w:t>z.B. Erarbeitung bereits oder noch nicht begonnen</w:t>
          </w:r>
        </w:p>
      </w:docPartBody>
    </w:docPart>
    <w:docPart>
      <w:docPartPr>
        <w:name w:val="DB57A0CCFA9040EEB1F4F0AAF6B07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AAFDD-21C9-4940-9815-0AD00E177D88}"/>
      </w:docPartPr>
      <w:docPartBody>
        <w:p w:rsidR="00F25FE0" w:rsidRDefault="00B96F09" w:rsidP="00B96F09">
          <w:pPr>
            <w:pStyle w:val="DB57A0CCFA9040EEB1F4F0AAF6B07E5318"/>
          </w:pPr>
          <w:r>
            <w:rPr>
              <w:rStyle w:val="Platzhaltertext"/>
              <w:color w:val="00B050"/>
            </w:rPr>
            <w:t>Wird für die Erarbeitung ein Auftrag vergeben?</w:t>
          </w:r>
        </w:p>
      </w:docPartBody>
    </w:docPart>
    <w:docPart>
      <w:docPartPr>
        <w:name w:val="88BCDBE975824A4C8641E025E3618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85C8C-CD14-41A7-98A5-121F5A47C8BF}"/>
      </w:docPartPr>
      <w:docPartBody>
        <w:p w:rsidR="00F25FE0" w:rsidRDefault="00B96F09" w:rsidP="00B96F09">
          <w:pPr>
            <w:pStyle w:val="88BCDBE975824A4C8641E025E36180C415"/>
          </w:pPr>
          <w:r w:rsidRPr="002E4DD0">
            <w:rPr>
              <w:rStyle w:val="Platzhaltertext"/>
              <w:color w:val="00B050"/>
            </w:rPr>
            <w:t>Datum</w:t>
          </w:r>
        </w:p>
      </w:docPartBody>
    </w:docPart>
    <w:docPart>
      <w:docPartPr>
        <w:name w:val="263D27F2EB8F478B8E99DC060E383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B8D11-B6AC-4ADA-AC1E-8AA6AA229ECE}"/>
      </w:docPartPr>
      <w:docPartBody>
        <w:p w:rsidR="00F25FE0" w:rsidRDefault="00B96F09" w:rsidP="00B96F09">
          <w:pPr>
            <w:pStyle w:val="263D27F2EB8F478B8E99DC060E383C7D14"/>
          </w:pPr>
          <w:r w:rsidRPr="00F0386F">
            <w:rPr>
              <w:rStyle w:val="Platzhaltertext"/>
              <w:color w:val="00B050"/>
              <w:sz w:val="20"/>
              <w:szCs w:val="20"/>
            </w:rPr>
            <w:t xml:space="preserve">Name </w:t>
          </w:r>
          <w:r>
            <w:rPr>
              <w:rStyle w:val="Platzhaltertext"/>
              <w:color w:val="00B050"/>
              <w:sz w:val="20"/>
              <w:szCs w:val="20"/>
            </w:rPr>
            <w:t>der zuständigen Person</w:t>
          </w:r>
        </w:p>
      </w:docPartBody>
    </w:docPart>
    <w:docPart>
      <w:docPartPr>
        <w:name w:val="00C4B758764840AC95667603BF8CE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BEAE2-7634-48DE-B0FD-6C49943284E9}"/>
      </w:docPartPr>
      <w:docPartBody>
        <w:p w:rsidR="00F3226B" w:rsidRDefault="00B96F09" w:rsidP="00B96F09">
          <w:pPr>
            <w:pStyle w:val="00C4B758764840AC95667603BF8CE81811"/>
          </w:pPr>
          <w:r>
            <w:rPr>
              <w:rStyle w:val="Platzhaltertext"/>
              <w:color w:val="00B050"/>
              <w:sz w:val="20"/>
              <w:szCs w:val="20"/>
            </w:rPr>
            <w:t>Gemeinde</w:t>
          </w:r>
        </w:p>
      </w:docPartBody>
    </w:docPart>
    <w:docPart>
      <w:docPartPr>
        <w:name w:val="E2766FA8D6DE4A02A73E3B769BA34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B2EC3-72AB-4903-A0D8-77FAE12EBBC1}"/>
      </w:docPartPr>
      <w:docPartBody>
        <w:p w:rsidR="00F3226B" w:rsidRDefault="00B96F09" w:rsidP="00B96F09">
          <w:pPr>
            <w:pStyle w:val="E2766FA8D6DE4A02A73E3B769BA3400C8"/>
          </w:pPr>
          <w:r>
            <w:rPr>
              <w:rStyle w:val="Platzhaltertext"/>
              <w:color w:val="00B050"/>
            </w:rPr>
            <w:t>falls Erarbeitung bereits begonnen</w:t>
          </w:r>
        </w:p>
      </w:docPartBody>
    </w:docPart>
    <w:docPart>
      <w:docPartPr>
        <w:name w:val="0E70DECC1EEE4EBFA6240F3FA9703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3CD75-B3AA-46F9-B1FE-D338AE32F654}"/>
      </w:docPartPr>
      <w:docPartBody>
        <w:p w:rsidR="00F3226B" w:rsidRDefault="00B96F09" w:rsidP="00B96F09">
          <w:pPr>
            <w:pStyle w:val="0E70DECC1EEE4EBFA6240F3FA9703E948"/>
          </w:pPr>
          <w:r>
            <w:rPr>
              <w:rStyle w:val="Platzhaltertext"/>
              <w:color w:val="00B050"/>
            </w:rPr>
            <w:t>geplante Fertigstellung des Konzeptes</w:t>
          </w:r>
        </w:p>
      </w:docPartBody>
    </w:docPart>
    <w:docPart>
      <w:docPartPr>
        <w:name w:val="36F6137B99DD4820A9157BE78F258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77B8D-1413-4C4A-97FD-8743AF3E91F9}"/>
      </w:docPartPr>
      <w:docPartBody>
        <w:p w:rsidR="00F3226B" w:rsidRDefault="00B96F09" w:rsidP="00B96F09">
          <w:pPr>
            <w:pStyle w:val="36F6137B99DD4820A9157BE78F258D0A8"/>
          </w:pPr>
          <w:r>
            <w:rPr>
              <w:rStyle w:val="Platzhaltertext"/>
              <w:color w:val="00B050"/>
            </w:rPr>
            <w:t xml:space="preserve">Datum </w:t>
          </w:r>
        </w:p>
      </w:docPartBody>
    </w:docPart>
    <w:docPart>
      <w:docPartPr>
        <w:name w:val="6B646240410B4A62A500404A28462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94DB6-4AA7-42CC-B929-3D4613EB96A1}"/>
      </w:docPartPr>
      <w:docPartBody>
        <w:p w:rsidR="00F3226B" w:rsidRDefault="00B96F09" w:rsidP="00B96F09">
          <w:pPr>
            <w:pStyle w:val="6B646240410B4A62A500404A284625B28"/>
          </w:pPr>
          <w:r>
            <w:rPr>
              <w:rStyle w:val="Platzhaltertext"/>
              <w:color w:val="00B050"/>
            </w:rPr>
            <w:t>Wann liegt die Zusammenstellung vor?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0"/>
    <w:rsid w:val="001719D6"/>
    <w:rsid w:val="001F4BBC"/>
    <w:rsid w:val="00406990"/>
    <w:rsid w:val="005045CB"/>
    <w:rsid w:val="0057564A"/>
    <w:rsid w:val="006175CD"/>
    <w:rsid w:val="006471B7"/>
    <w:rsid w:val="00674E88"/>
    <w:rsid w:val="006C0F21"/>
    <w:rsid w:val="006D2A13"/>
    <w:rsid w:val="007B7883"/>
    <w:rsid w:val="007E25EF"/>
    <w:rsid w:val="0082040A"/>
    <w:rsid w:val="0091071B"/>
    <w:rsid w:val="00945727"/>
    <w:rsid w:val="0095666D"/>
    <w:rsid w:val="00987E8A"/>
    <w:rsid w:val="009A6233"/>
    <w:rsid w:val="00A102D1"/>
    <w:rsid w:val="00AD5321"/>
    <w:rsid w:val="00B052B0"/>
    <w:rsid w:val="00B360B4"/>
    <w:rsid w:val="00B96F09"/>
    <w:rsid w:val="00C701B3"/>
    <w:rsid w:val="00DE185B"/>
    <w:rsid w:val="00F113DB"/>
    <w:rsid w:val="00F25FE0"/>
    <w:rsid w:val="00F3226B"/>
    <w:rsid w:val="00F33E6A"/>
    <w:rsid w:val="00F50EA6"/>
    <w:rsid w:val="00F67A14"/>
    <w:rsid w:val="00FC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6F09"/>
    <w:rPr>
      <w:color w:val="808080"/>
    </w:rPr>
  </w:style>
  <w:style w:type="paragraph" w:customStyle="1" w:styleId="7B100464772C4B2DBF45E67BD8ABAE50">
    <w:name w:val="7B100464772C4B2DBF45E67BD8ABAE50"/>
    <w:rsid w:val="00B052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1">
    <w:name w:val="7B100464772C4B2DBF45E67BD8ABAE501"/>
    <w:rsid w:val="00B052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">
    <w:name w:val="7B100464772C4B2DBF45E67BD8ABAE50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">
    <w:name w:val="99F0EB1E377840B8993E379D90CD9F4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">
    <w:name w:val="753B56C0E72942F4A5C857841315D41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">
    <w:name w:val="7D397A07EB1D4DA09F326ECE3620EBED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">
    <w:name w:val="8314168B7B094275BDE5B9A2EABF732F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">
    <w:name w:val="464502DAA48349A79C2274478DFF2A30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">
    <w:name w:val="FE4A94B7E4E74855AD0A7659222F0EA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3">
    <w:name w:val="7B100464772C4B2DBF45E67BD8ABAE50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">
    <w:name w:val="99F0EB1E377840B8993E379D90CD9F42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">
    <w:name w:val="753B56C0E72942F4A5C857841315D414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">
    <w:name w:val="7D397A07EB1D4DA09F326ECE3620EBED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">
    <w:name w:val="8314168B7B094275BDE5B9A2EABF732F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">
    <w:name w:val="464502DAA48349A79C2274478DFF2A30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">
    <w:name w:val="FE4A94B7E4E74855AD0A7659222F0EA8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">
    <w:name w:val="B33F0B073C01407A9E34AF7BE2FCE62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">
    <w:name w:val="3140E6B205D44270BE04C4F756BAAEC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">
    <w:name w:val="34886257E46642A3A583937AE32E2E60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">
    <w:name w:val="CF2066760B524D25A5EEA96BA16EE6AF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">
    <w:name w:val="A445831BA7A14537835FC49A4514C3E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">
    <w:name w:val="ED3D5D3B041B4EB6B2FFDAD4A68306D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">
    <w:name w:val="64ED10A0899444B78CB4CFDC929928BE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">
    <w:name w:val="C48DA2D28A37490081056AECF7FE671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">
    <w:name w:val="60BB2C6FB3874455B319B1FB8F84582B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">
    <w:name w:val="95AEF37C4D8043D49C6EE563991849AF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">
    <w:name w:val="457A083EF2484448A859BDD0A0EA524B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4">
    <w:name w:val="7B100464772C4B2DBF45E67BD8ABAE50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">
    <w:name w:val="99F0EB1E377840B8993E379D90CD9F42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">
    <w:name w:val="753B56C0E72942F4A5C857841315D414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">
    <w:name w:val="7D397A07EB1D4DA09F326ECE3620EBED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">
    <w:name w:val="8314168B7B094275BDE5B9A2EABF732F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">
    <w:name w:val="464502DAA48349A79C2274478DFF2A30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">
    <w:name w:val="FE4A94B7E4E74855AD0A7659222F0EA8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">
    <w:name w:val="B33F0B073C01407A9E34AF7BE2FCE624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">
    <w:name w:val="3140E6B205D44270BE04C4F756BAAEC8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">
    <w:name w:val="34886257E46642A3A583937AE32E2E60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">
    <w:name w:val="CF2066760B524D25A5EEA96BA16EE6AF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1">
    <w:name w:val="A445831BA7A14537835FC49A4514C3E5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">
    <w:name w:val="ED3D5D3B041B4EB6B2FFDAD4A68306D6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1">
    <w:name w:val="64ED10A0899444B78CB4CFDC929928BE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1">
    <w:name w:val="C48DA2D28A37490081056AECF7FE6712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1">
    <w:name w:val="60BB2C6FB3874455B319B1FB8F84582B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1">
    <w:name w:val="95AEF37C4D8043D49C6EE563991849AF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1">
    <w:name w:val="457A083EF2484448A859BDD0A0EA524B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D13A90064466BB1FF5E32F6314ACC">
    <w:name w:val="69ED13A90064466BB1FF5E32F6314ACC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">
    <w:name w:val="113D17FF77B74D98A74CAD9BC1BBDF0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">
    <w:name w:val="8BDEA5D61C2F45D994A45F14B0EC731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">
    <w:name w:val="5785DC4E38CC4E08A4B753643FA35A0B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5">
    <w:name w:val="7B100464772C4B2DBF45E67BD8ABAE50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3">
    <w:name w:val="99F0EB1E377840B8993E379D90CD9F42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3">
    <w:name w:val="753B56C0E72942F4A5C857841315D414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3">
    <w:name w:val="7D397A07EB1D4DA09F326ECE3620EBED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3">
    <w:name w:val="8314168B7B094275BDE5B9A2EABF732F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3">
    <w:name w:val="464502DAA48349A79C2274478DFF2A30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3">
    <w:name w:val="FE4A94B7E4E74855AD0A7659222F0EA8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2">
    <w:name w:val="B33F0B073C01407A9E34AF7BE2FCE624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2">
    <w:name w:val="3140E6B205D44270BE04C4F756BAAEC8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2">
    <w:name w:val="34886257E46642A3A583937AE32E2E60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2">
    <w:name w:val="CF2066760B524D25A5EEA96BA16EE6AF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2">
    <w:name w:val="A445831BA7A14537835FC49A4514C3E5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2">
    <w:name w:val="ED3D5D3B041B4EB6B2FFDAD4A68306D6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2">
    <w:name w:val="64ED10A0899444B78CB4CFDC929928BE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2">
    <w:name w:val="C48DA2D28A37490081056AECF7FE6712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2">
    <w:name w:val="60BB2C6FB3874455B319B1FB8F84582B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2">
    <w:name w:val="95AEF37C4D8043D49C6EE563991849AF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2">
    <w:name w:val="457A083EF2484448A859BDD0A0EA524B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D13A90064466BB1FF5E32F6314ACC1">
    <w:name w:val="69ED13A90064466BB1FF5E32F6314ACC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1">
    <w:name w:val="113D17FF77B74D98A74CAD9BC1BBDF07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1">
    <w:name w:val="8BDEA5D61C2F45D994A45F14B0EC7316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1">
    <w:name w:val="5785DC4E38CC4E08A4B753643FA35A0B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6">
    <w:name w:val="7B100464772C4B2DBF45E67BD8ABAE50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4">
    <w:name w:val="99F0EB1E377840B8993E379D90CD9F42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4">
    <w:name w:val="753B56C0E72942F4A5C857841315D414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4">
    <w:name w:val="7D397A07EB1D4DA09F326ECE3620EBED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4">
    <w:name w:val="8314168B7B094275BDE5B9A2EABF732F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4">
    <w:name w:val="464502DAA48349A79C2274478DFF2A30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4">
    <w:name w:val="FE4A94B7E4E74855AD0A7659222F0EA8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3">
    <w:name w:val="B33F0B073C01407A9E34AF7BE2FCE624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3">
    <w:name w:val="3140E6B205D44270BE04C4F756BAAEC8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3">
    <w:name w:val="34886257E46642A3A583937AE32E2E60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3">
    <w:name w:val="CF2066760B524D25A5EEA96BA16EE6AF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3">
    <w:name w:val="A445831BA7A14537835FC49A4514C3E5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3">
    <w:name w:val="ED3D5D3B041B4EB6B2FFDAD4A68306D6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3">
    <w:name w:val="64ED10A0899444B78CB4CFDC929928BE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3">
    <w:name w:val="C48DA2D28A37490081056AECF7FE6712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3">
    <w:name w:val="60BB2C6FB3874455B319B1FB8F84582B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3">
    <w:name w:val="95AEF37C4D8043D49C6EE563991849AF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3">
    <w:name w:val="457A083EF2484448A859BDD0A0EA524B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D13A90064466BB1FF5E32F6314ACC2">
    <w:name w:val="69ED13A90064466BB1FF5E32F6314ACC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2">
    <w:name w:val="113D17FF77B74D98A74CAD9BC1BBDF07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2">
    <w:name w:val="8BDEA5D61C2F45D994A45F14B0EC7316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2">
    <w:name w:val="5785DC4E38CC4E08A4B753643FA35A0B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7">
    <w:name w:val="7B100464772C4B2DBF45E67BD8ABAE50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5">
    <w:name w:val="99F0EB1E377840B8993E379D90CD9F42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5">
    <w:name w:val="753B56C0E72942F4A5C857841315D414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5">
    <w:name w:val="7D397A07EB1D4DA09F326ECE3620EBED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5">
    <w:name w:val="8314168B7B094275BDE5B9A2EABF732F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5">
    <w:name w:val="464502DAA48349A79C2274478DFF2A30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5">
    <w:name w:val="FE4A94B7E4E74855AD0A7659222F0EA8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4">
    <w:name w:val="B33F0B073C01407A9E34AF7BE2FCE624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4">
    <w:name w:val="3140E6B205D44270BE04C4F756BAAEC8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4">
    <w:name w:val="34886257E46642A3A583937AE32E2E60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4">
    <w:name w:val="CF2066760B524D25A5EEA96BA16EE6AF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4">
    <w:name w:val="A445831BA7A14537835FC49A4514C3E5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4">
    <w:name w:val="ED3D5D3B041B4EB6B2FFDAD4A68306D6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4">
    <w:name w:val="64ED10A0899444B78CB4CFDC929928BE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4">
    <w:name w:val="C48DA2D28A37490081056AECF7FE6712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4">
    <w:name w:val="60BB2C6FB3874455B319B1FB8F84582B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4">
    <w:name w:val="95AEF37C4D8043D49C6EE563991849AF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4">
    <w:name w:val="457A083EF2484448A859BDD0A0EA524B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D13A90064466BB1FF5E32F6314ACC3">
    <w:name w:val="69ED13A90064466BB1FF5E32F6314ACC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3">
    <w:name w:val="113D17FF77B74D98A74CAD9BC1BBDF07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3">
    <w:name w:val="8BDEA5D61C2F45D994A45F14B0EC7316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3">
    <w:name w:val="5785DC4E38CC4E08A4B753643FA35A0B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8">
    <w:name w:val="7B100464772C4B2DBF45E67BD8ABAE50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6">
    <w:name w:val="99F0EB1E377840B8993E379D90CD9F42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6">
    <w:name w:val="753B56C0E72942F4A5C857841315D414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6">
    <w:name w:val="7D397A07EB1D4DA09F326ECE3620EBED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6">
    <w:name w:val="8314168B7B094275BDE5B9A2EABF732F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6">
    <w:name w:val="464502DAA48349A79C2274478DFF2A30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6">
    <w:name w:val="FE4A94B7E4E74855AD0A7659222F0EA8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5">
    <w:name w:val="B33F0B073C01407A9E34AF7BE2FCE624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5">
    <w:name w:val="3140E6B205D44270BE04C4F756BAAEC8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5">
    <w:name w:val="34886257E46642A3A583937AE32E2E60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5">
    <w:name w:val="CF2066760B524D25A5EEA96BA16EE6AF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5">
    <w:name w:val="A445831BA7A14537835FC49A4514C3E5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5">
    <w:name w:val="ED3D5D3B041B4EB6B2FFDAD4A68306D6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5">
    <w:name w:val="64ED10A0899444B78CB4CFDC929928BE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5">
    <w:name w:val="C48DA2D28A37490081056AECF7FE6712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5">
    <w:name w:val="60BB2C6FB3874455B319B1FB8F84582B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5">
    <w:name w:val="95AEF37C4D8043D49C6EE563991849AF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5">
    <w:name w:val="457A083EF2484448A859BDD0A0EA524B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D13A90064466BB1FF5E32F6314ACC4">
    <w:name w:val="69ED13A90064466BB1FF5E32F6314ACC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4">
    <w:name w:val="113D17FF77B74D98A74CAD9BC1BBDF07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4">
    <w:name w:val="8BDEA5D61C2F45D994A45F14B0EC7316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4">
    <w:name w:val="5785DC4E38CC4E08A4B753643FA35A0B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9">
    <w:name w:val="7B100464772C4B2DBF45E67BD8ABAE509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7">
    <w:name w:val="99F0EB1E377840B8993E379D90CD9F42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7">
    <w:name w:val="753B56C0E72942F4A5C857841315D414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7">
    <w:name w:val="7D397A07EB1D4DA09F326ECE3620EBED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7">
    <w:name w:val="8314168B7B094275BDE5B9A2EABF732F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7">
    <w:name w:val="464502DAA48349A79C2274478DFF2A30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7">
    <w:name w:val="FE4A94B7E4E74855AD0A7659222F0EA8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6">
    <w:name w:val="B33F0B073C01407A9E34AF7BE2FCE624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6">
    <w:name w:val="3140E6B205D44270BE04C4F756BAAEC8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6">
    <w:name w:val="34886257E46642A3A583937AE32E2E60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6">
    <w:name w:val="CF2066760B524D25A5EEA96BA16EE6AF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6">
    <w:name w:val="A445831BA7A14537835FC49A4514C3E5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6">
    <w:name w:val="ED3D5D3B041B4EB6B2FFDAD4A68306D6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6">
    <w:name w:val="64ED10A0899444B78CB4CFDC929928BE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6">
    <w:name w:val="C48DA2D28A37490081056AECF7FE6712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6">
    <w:name w:val="60BB2C6FB3874455B319B1FB8F84582B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6">
    <w:name w:val="95AEF37C4D8043D49C6EE563991849AF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6">
    <w:name w:val="457A083EF2484448A859BDD0A0EA524B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D13A90064466BB1FF5E32F6314ACC5">
    <w:name w:val="69ED13A90064466BB1FF5E32F6314ACC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5">
    <w:name w:val="113D17FF77B74D98A74CAD9BC1BBDF07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5">
    <w:name w:val="8BDEA5D61C2F45D994A45F14B0EC7316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5">
    <w:name w:val="5785DC4E38CC4E08A4B753643FA35A0B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796C8C642242778AE738E8F2F5FBC2">
    <w:name w:val="CA796C8C642242778AE738E8F2F5FBC2"/>
    <w:rsid w:val="00FC18C3"/>
  </w:style>
  <w:style w:type="paragraph" w:customStyle="1" w:styleId="7B100464772C4B2DBF45E67BD8ABAE5010">
    <w:name w:val="7B100464772C4B2DBF45E67BD8ABAE5010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8">
    <w:name w:val="99F0EB1E377840B8993E379D90CD9F42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8">
    <w:name w:val="753B56C0E72942F4A5C857841315D414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8">
    <w:name w:val="7D397A07EB1D4DA09F326ECE3620EBED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8">
    <w:name w:val="8314168B7B094275BDE5B9A2EABF732F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8">
    <w:name w:val="464502DAA48349A79C2274478DFF2A30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8">
    <w:name w:val="FE4A94B7E4E74855AD0A7659222F0EA8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7">
    <w:name w:val="B33F0B073C01407A9E34AF7BE2FCE624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7">
    <w:name w:val="3140E6B205D44270BE04C4F756BAAEC8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7">
    <w:name w:val="34886257E46642A3A583937AE32E2E60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7">
    <w:name w:val="CF2066760B524D25A5EEA96BA16EE6AF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7">
    <w:name w:val="A445831BA7A14537835FC49A4514C3E5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7">
    <w:name w:val="ED3D5D3B041B4EB6B2FFDAD4A68306D6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7">
    <w:name w:val="64ED10A0899444B78CB4CFDC929928BE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7">
    <w:name w:val="C48DA2D28A37490081056AECF7FE6712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7">
    <w:name w:val="60BB2C6FB3874455B319B1FB8F84582B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7">
    <w:name w:val="95AEF37C4D8043D49C6EE563991849AF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7">
    <w:name w:val="457A083EF2484448A859BDD0A0EA524B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796C8C642242778AE738E8F2F5FBC21">
    <w:name w:val="CA796C8C642242778AE738E8F2F5FBC2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6">
    <w:name w:val="113D17FF77B74D98A74CAD9BC1BBDF07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6">
    <w:name w:val="8BDEA5D61C2F45D994A45F14B0EC7316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6">
    <w:name w:val="5785DC4E38CC4E08A4B753643FA35A0B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10334CF3A54EB5A17061278C850445">
    <w:name w:val="7110334CF3A54EB5A17061278C850445"/>
    <w:rsid w:val="00FC18C3"/>
  </w:style>
  <w:style w:type="paragraph" w:customStyle="1" w:styleId="95793833F2D64644A5093B1B41F55CB3">
    <w:name w:val="95793833F2D64644A5093B1B41F55CB3"/>
    <w:rsid w:val="0095666D"/>
  </w:style>
  <w:style w:type="paragraph" w:customStyle="1" w:styleId="EA76BCC7B62B4BFEAAC298B0CAD173B3">
    <w:name w:val="EA76BCC7B62B4BFEAAC298B0CAD173B3"/>
    <w:rsid w:val="0095666D"/>
  </w:style>
  <w:style w:type="paragraph" w:customStyle="1" w:styleId="CF636A101E594A27801FDE88B90B363D">
    <w:name w:val="CF636A101E594A27801FDE88B90B363D"/>
    <w:rsid w:val="0095666D"/>
  </w:style>
  <w:style w:type="paragraph" w:customStyle="1" w:styleId="7B100464772C4B2DBF45E67BD8ABAE5011">
    <w:name w:val="7B100464772C4B2DBF45E67BD8ABAE5011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9">
    <w:name w:val="99F0EB1E377840B8993E379D90CD9F429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9">
    <w:name w:val="753B56C0E72942F4A5C857841315D4149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9">
    <w:name w:val="7D397A07EB1D4DA09F326ECE3620EBED9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9">
    <w:name w:val="8314168B7B094275BDE5B9A2EABF732F9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9">
    <w:name w:val="464502DAA48349A79C2274478DFF2A309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9">
    <w:name w:val="FE4A94B7E4E74855AD0A7659222F0EA89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8">
    <w:name w:val="B33F0B073C01407A9E34AF7BE2FCE624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8">
    <w:name w:val="3140E6B205D44270BE04C4F756BAAEC8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8">
    <w:name w:val="34886257E46642A3A583937AE32E2E60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8">
    <w:name w:val="CF2066760B524D25A5EEA96BA16EE6AF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8">
    <w:name w:val="A445831BA7A14537835FC49A4514C3E5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8">
    <w:name w:val="ED3D5D3B041B4EB6B2FFDAD4A68306D6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8">
    <w:name w:val="64ED10A0899444B78CB4CFDC929928BE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8">
    <w:name w:val="C48DA2D28A37490081056AECF7FE6712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8">
    <w:name w:val="60BB2C6FB3874455B319B1FB8F84582B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8">
    <w:name w:val="95AEF37C4D8043D49C6EE563991849AF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793833F2D64644A5093B1B41F55CB31">
    <w:name w:val="95793833F2D64644A5093B1B41F55CB31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A76BCC7B62B4BFEAAC298B0CAD173B31">
    <w:name w:val="EA76BCC7B62B4BFEAAC298B0CAD173B31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636A101E594A27801FDE88B90B363D1">
    <w:name w:val="CF636A101E594A27801FDE88B90B363D1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8">
    <w:name w:val="457A083EF2484448A859BDD0A0EA524B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10334CF3A54EB5A17061278C8504451">
    <w:name w:val="7110334CF3A54EB5A17061278C8504451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7">
    <w:name w:val="113D17FF77B74D98A74CAD9BC1BBDF077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7">
    <w:name w:val="8BDEA5D61C2F45D994A45F14B0EC73167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7">
    <w:name w:val="5785DC4E38CC4E08A4B753643FA35A0B7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ECACD4BAEB41D1B5B8F50F65BC6C5B">
    <w:name w:val="11ECACD4BAEB41D1B5B8F50F65BC6C5B"/>
    <w:rsid w:val="00F113DB"/>
  </w:style>
  <w:style w:type="paragraph" w:customStyle="1" w:styleId="B77116789B1A48B6975D230705D000C2">
    <w:name w:val="B77116789B1A48B6975D230705D000C2"/>
    <w:rsid w:val="00F113DB"/>
  </w:style>
  <w:style w:type="paragraph" w:customStyle="1" w:styleId="AEB4C17F41FE4188851AFF2394E0145A">
    <w:name w:val="AEB4C17F41FE4188851AFF2394E0145A"/>
    <w:rsid w:val="00F113DB"/>
  </w:style>
  <w:style w:type="paragraph" w:customStyle="1" w:styleId="7AF1573C14224C91B6DB24F0D62DE22D">
    <w:name w:val="7AF1573C14224C91B6DB24F0D62DE22D"/>
    <w:rsid w:val="00F113DB"/>
  </w:style>
  <w:style w:type="paragraph" w:customStyle="1" w:styleId="C3F2417CC722427D80D326113609AE12">
    <w:name w:val="C3F2417CC722427D80D326113609AE12"/>
    <w:rsid w:val="00F113DB"/>
  </w:style>
  <w:style w:type="paragraph" w:customStyle="1" w:styleId="63437A5A387D438091FD3AD84EAFD663">
    <w:name w:val="63437A5A387D438091FD3AD84EAFD663"/>
    <w:rsid w:val="00F113DB"/>
  </w:style>
  <w:style w:type="paragraph" w:customStyle="1" w:styleId="8E3D15089A18436E867B393598DA2CA2">
    <w:name w:val="8E3D15089A18436E867B393598DA2CA2"/>
    <w:rsid w:val="00F113DB"/>
  </w:style>
  <w:style w:type="paragraph" w:customStyle="1" w:styleId="DD9667A2A4A24B1EB498214296A3713C">
    <w:name w:val="DD9667A2A4A24B1EB498214296A3713C"/>
    <w:rsid w:val="00F113DB"/>
  </w:style>
  <w:style w:type="paragraph" w:customStyle="1" w:styleId="E99A72BBF9844B269348352AFDD103CE">
    <w:name w:val="E99A72BBF9844B269348352AFDD103CE"/>
    <w:rsid w:val="00F113DB"/>
  </w:style>
  <w:style w:type="paragraph" w:customStyle="1" w:styleId="31DCECA514E0405FAF60F4CEEE98F627">
    <w:name w:val="31DCECA514E0405FAF60F4CEEE98F627"/>
    <w:rsid w:val="00F113DB"/>
  </w:style>
  <w:style w:type="paragraph" w:customStyle="1" w:styleId="4EA40B21EFD8496890A5DACAE6C44DFD">
    <w:name w:val="4EA40B21EFD8496890A5DACAE6C44DFD"/>
    <w:rsid w:val="00F113DB"/>
  </w:style>
  <w:style w:type="paragraph" w:customStyle="1" w:styleId="28213A09361448308FC6E5A33B6D3EB8">
    <w:name w:val="28213A09361448308FC6E5A33B6D3EB8"/>
    <w:rsid w:val="00F113DB"/>
  </w:style>
  <w:style w:type="paragraph" w:customStyle="1" w:styleId="ADE0D41B9B7D4DA3B44E6253B37D06F3">
    <w:name w:val="ADE0D41B9B7D4DA3B44E6253B37D06F3"/>
    <w:rsid w:val="00F113DB"/>
  </w:style>
  <w:style w:type="paragraph" w:customStyle="1" w:styleId="A26F3D827BA14FC29D567D0D01BF58EF">
    <w:name w:val="A26F3D827BA14FC29D567D0D01BF58EF"/>
    <w:rsid w:val="00F113DB"/>
  </w:style>
  <w:style w:type="paragraph" w:customStyle="1" w:styleId="7B100464772C4B2DBF45E67BD8ABAE5012">
    <w:name w:val="7B100464772C4B2DBF45E67BD8ABAE5012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0">
    <w:name w:val="99F0EB1E377840B8993E379D90CD9F42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0">
    <w:name w:val="753B56C0E72942F4A5C857841315D414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0">
    <w:name w:val="7D397A07EB1D4DA09F326ECE3620EBED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0">
    <w:name w:val="8314168B7B094275BDE5B9A2EABF732F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0">
    <w:name w:val="FE4A94B7E4E74855AD0A7659222F0EA8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9">
    <w:name w:val="B33F0B073C01407A9E34AF7BE2FCE624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9">
    <w:name w:val="3140E6B205D44270BE04C4F756BAAEC8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9">
    <w:name w:val="34886257E46642A3A583937AE32E2E60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9">
    <w:name w:val="CF2066760B524D25A5EEA96BA16EE6AF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9">
    <w:name w:val="ED3D5D3B041B4EB6B2FFDAD4A68306D6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9">
    <w:name w:val="64ED10A0899444B78CB4CFDC929928BE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9">
    <w:name w:val="C48DA2D28A37490081056AECF7FE6712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9">
    <w:name w:val="60BB2C6FB3874455B319B1FB8F84582B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9">
    <w:name w:val="95AEF37C4D8043D49C6EE563991849AF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793833F2D64644A5093B1B41F55CB32">
    <w:name w:val="95793833F2D64644A5093B1B41F55CB32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A76BCC7B62B4BFEAAC298B0CAD173B32">
    <w:name w:val="EA76BCC7B62B4BFEAAC298B0CAD173B32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F3D827BA14FC29D567D0D01BF58EF1">
    <w:name w:val="A26F3D827BA14FC29D567D0D01BF58EF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9">
    <w:name w:val="457A083EF2484448A859BDD0A0EA524B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10334CF3A54EB5A17061278C8504452">
    <w:name w:val="7110334CF3A54EB5A17061278C8504452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8">
    <w:name w:val="113D17FF77B74D98A74CAD9BC1BBDF078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8">
    <w:name w:val="8BDEA5D61C2F45D994A45F14B0EC73168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8">
    <w:name w:val="5785DC4E38CC4E08A4B753643FA35A0B8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9667A2A4A24B1EB498214296A3713C1">
    <w:name w:val="DD9667A2A4A24B1EB498214296A3713C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13">
    <w:name w:val="7B100464772C4B2DBF45E67BD8ABAE5013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1">
    <w:name w:val="99F0EB1E377840B8993E379D90CD9F421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1">
    <w:name w:val="753B56C0E72942F4A5C857841315D4141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1">
    <w:name w:val="7D397A07EB1D4DA09F326ECE3620EBED1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1">
    <w:name w:val="8314168B7B094275BDE5B9A2EABF732F1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1">
    <w:name w:val="FE4A94B7E4E74855AD0A7659222F0EA81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0">
    <w:name w:val="B33F0B073C01407A9E34AF7BE2FCE624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0">
    <w:name w:val="3140E6B205D44270BE04C4F756BAAEC8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0">
    <w:name w:val="34886257E46642A3A583937AE32E2E60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0">
    <w:name w:val="CF2066760B524D25A5EEA96BA16EE6AF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0">
    <w:name w:val="ED3D5D3B041B4EB6B2FFDAD4A68306D6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10">
    <w:name w:val="64ED10A0899444B78CB4CFDC929928BE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10">
    <w:name w:val="C48DA2D28A37490081056AECF7FE6712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10">
    <w:name w:val="60BB2C6FB3874455B319B1FB8F84582B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10">
    <w:name w:val="95AEF37C4D8043D49C6EE563991849AF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793833F2D64644A5093B1B41F55CB33">
    <w:name w:val="95793833F2D64644A5093B1B41F55CB33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A76BCC7B62B4BFEAAC298B0CAD173B33">
    <w:name w:val="EA76BCC7B62B4BFEAAC298B0CAD173B33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F3D827BA14FC29D567D0D01BF58EF2">
    <w:name w:val="A26F3D827BA14FC29D567D0D01BF58EF2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10">
    <w:name w:val="457A083EF2484448A859BDD0A0EA524B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10334CF3A54EB5A17061278C8504453">
    <w:name w:val="7110334CF3A54EB5A17061278C8504453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9">
    <w:name w:val="113D17FF77B74D98A74CAD9BC1BBDF07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9">
    <w:name w:val="8BDEA5D61C2F45D994A45F14B0EC7316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9">
    <w:name w:val="5785DC4E38CC4E08A4B753643FA35A0B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9667A2A4A24B1EB498214296A3713C2">
    <w:name w:val="DD9667A2A4A24B1EB498214296A3713C2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14">
    <w:name w:val="7B100464772C4B2DBF45E67BD8ABAE5014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2">
    <w:name w:val="99F0EB1E377840B8993E379D90CD9F42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2">
    <w:name w:val="753B56C0E72942F4A5C857841315D414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2">
    <w:name w:val="7D397A07EB1D4DA09F326ECE3620EBED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2">
    <w:name w:val="8314168B7B094275BDE5B9A2EABF732F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0">
    <w:name w:val="464502DAA48349A79C2274478DFF2A3010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2">
    <w:name w:val="FE4A94B7E4E74855AD0A7659222F0EA8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1">
    <w:name w:val="B33F0B073C01407A9E34AF7BE2FCE624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1">
    <w:name w:val="3140E6B205D44270BE04C4F756BAAEC8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1">
    <w:name w:val="34886257E46642A3A583937AE32E2E60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1">
    <w:name w:val="CF2066760B524D25A5EEA96BA16EE6AF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9">
    <w:name w:val="A445831BA7A14537835FC49A4514C3E59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1">
    <w:name w:val="ED3D5D3B041B4EB6B2FFDAD4A68306D6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11">
    <w:name w:val="64ED10A0899444B78CB4CFDC929928BE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11">
    <w:name w:val="C48DA2D28A37490081056AECF7FE6712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11">
    <w:name w:val="60BB2C6FB3874455B319B1FB8F84582B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11">
    <w:name w:val="95AEF37C4D8043D49C6EE563991849AF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793833F2D64644A5093B1B41F55CB34">
    <w:name w:val="95793833F2D64644A5093B1B41F55CB34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A76BCC7B62B4BFEAAC298B0CAD173B34">
    <w:name w:val="EA76BCC7B62B4BFEAAC298B0CAD173B34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F3D827BA14FC29D567D0D01BF58EF3">
    <w:name w:val="A26F3D827BA14FC29D567D0D01BF58EF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11">
    <w:name w:val="457A083EF2484448A859BDD0A0EA524B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10334CF3A54EB5A17061278C8504454">
    <w:name w:val="7110334CF3A54EB5A17061278C8504454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10">
    <w:name w:val="113D17FF77B74D98A74CAD9BC1BBDF0710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10">
    <w:name w:val="8BDEA5D61C2F45D994A45F14B0EC731610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10">
    <w:name w:val="5785DC4E38CC4E08A4B753643FA35A0B10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9667A2A4A24B1EB498214296A3713C3">
    <w:name w:val="DD9667A2A4A24B1EB498214296A3713C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9A72BBF9844B269348352AFDD103CE1">
    <w:name w:val="E99A72BBF9844B269348352AFDD103CE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15">
    <w:name w:val="7B100464772C4B2DBF45E67BD8ABAE5015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3">
    <w:name w:val="99F0EB1E377840B8993E379D90CD9F421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3">
    <w:name w:val="753B56C0E72942F4A5C857841315D4141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3">
    <w:name w:val="7D397A07EB1D4DA09F326ECE3620EBED1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3">
    <w:name w:val="8314168B7B094275BDE5B9A2EABF732F1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1">
    <w:name w:val="464502DAA48349A79C2274478DFF2A30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3">
    <w:name w:val="FE4A94B7E4E74855AD0A7659222F0EA81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2">
    <w:name w:val="B33F0B073C01407A9E34AF7BE2FCE624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2">
    <w:name w:val="3140E6B205D44270BE04C4F756BAAEC8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2">
    <w:name w:val="34886257E46642A3A583937AE32E2E60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2">
    <w:name w:val="CF2066760B524D25A5EEA96BA16EE6AF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10">
    <w:name w:val="A445831BA7A14537835FC49A4514C3E510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2">
    <w:name w:val="ED3D5D3B041B4EB6B2FFDAD4A68306D6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12">
    <w:name w:val="64ED10A0899444B78CB4CFDC929928BE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12">
    <w:name w:val="C48DA2D28A37490081056AECF7FE6712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12">
    <w:name w:val="60BB2C6FB3874455B319B1FB8F84582B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12">
    <w:name w:val="95AEF37C4D8043D49C6EE563991849AF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793833F2D64644A5093B1B41F55CB35">
    <w:name w:val="95793833F2D64644A5093B1B41F55CB35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A76BCC7B62B4BFEAAC298B0CAD173B35">
    <w:name w:val="EA76BCC7B62B4BFEAAC298B0CAD173B35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F3D827BA14FC29D567D0D01BF58EF4">
    <w:name w:val="A26F3D827BA14FC29D567D0D01BF58EF4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12">
    <w:name w:val="457A083EF2484448A859BDD0A0EA524B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10334CF3A54EB5A17061278C8504455">
    <w:name w:val="7110334CF3A54EB5A17061278C8504455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11">
    <w:name w:val="113D17FF77B74D98A74CAD9BC1BBDF07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11">
    <w:name w:val="8BDEA5D61C2F45D994A45F14B0EC7316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11">
    <w:name w:val="5785DC4E38CC4E08A4B753643FA35A0B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9667A2A4A24B1EB498214296A3713C4">
    <w:name w:val="DD9667A2A4A24B1EB498214296A3713C4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9A72BBF9844B269348352AFDD103CE2">
    <w:name w:val="E99A72BBF9844B269348352AFDD103CE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3474E3FF702463CADC2DAED4D832938">
    <w:name w:val="03474E3FF702463CADC2DAED4D832938"/>
    <w:rsid w:val="005045CB"/>
  </w:style>
  <w:style w:type="paragraph" w:customStyle="1" w:styleId="01B44CF24ECE4DB0BBB685822FAA6F21">
    <w:name w:val="01B44CF24ECE4DB0BBB685822FAA6F21"/>
    <w:rsid w:val="005045CB"/>
  </w:style>
  <w:style w:type="paragraph" w:customStyle="1" w:styleId="C99957E0C7B84C78804F4A8BB4B23808">
    <w:name w:val="C99957E0C7B84C78804F4A8BB4B23808"/>
    <w:rsid w:val="005045CB"/>
  </w:style>
  <w:style w:type="paragraph" w:customStyle="1" w:styleId="D1AE360668634CF198A098AC4596AB0D">
    <w:name w:val="D1AE360668634CF198A098AC4596AB0D"/>
    <w:rsid w:val="005045CB"/>
  </w:style>
  <w:style w:type="paragraph" w:customStyle="1" w:styleId="535150E86BC14AB089172575DED916AF">
    <w:name w:val="535150E86BC14AB089172575DED916AF"/>
    <w:rsid w:val="005045CB"/>
  </w:style>
  <w:style w:type="paragraph" w:customStyle="1" w:styleId="E1D8AF249ADC49288EAD09568335E1BB">
    <w:name w:val="E1D8AF249ADC49288EAD09568335E1BB"/>
    <w:rsid w:val="006175CD"/>
  </w:style>
  <w:style w:type="paragraph" w:customStyle="1" w:styleId="8D33E30B721145BFBA10254CB5F7251A">
    <w:name w:val="8D33E30B721145BFBA10254CB5F7251A"/>
    <w:rsid w:val="006175CD"/>
  </w:style>
  <w:style w:type="paragraph" w:customStyle="1" w:styleId="57522D35113A4B5E86B5AE000A0B2F9D">
    <w:name w:val="57522D35113A4B5E86B5AE000A0B2F9D"/>
    <w:rsid w:val="006175CD"/>
  </w:style>
  <w:style w:type="paragraph" w:customStyle="1" w:styleId="4AB35B7B126F426B8644B3BC444D4A75">
    <w:name w:val="4AB35B7B126F426B8644B3BC444D4A75"/>
    <w:rsid w:val="006175CD"/>
  </w:style>
  <w:style w:type="paragraph" w:customStyle="1" w:styleId="271B6EE07CC5418AAC714BF8638B82EA">
    <w:name w:val="271B6EE07CC5418AAC714BF8638B82EA"/>
    <w:rsid w:val="006175CD"/>
  </w:style>
  <w:style w:type="paragraph" w:customStyle="1" w:styleId="E3B516CAEBCF41B48EF1299EA45BFE2D">
    <w:name w:val="E3B516CAEBCF41B48EF1299EA45BFE2D"/>
    <w:rsid w:val="006175CD"/>
  </w:style>
  <w:style w:type="paragraph" w:customStyle="1" w:styleId="1C8D33C9F0DE402D9F398FB2F443F5FC">
    <w:name w:val="1C8D33C9F0DE402D9F398FB2F443F5FC"/>
    <w:rsid w:val="006175CD"/>
  </w:style>
  <w:style w:type="paragraph" w:customStyle="1" w:styleId="7B100464772C4B2DBF45E67BD8ABAE5016">
    <w:name w:val="7B100464772C4B2DBF45E67BD8ABAE5016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4">
    <w:name w:val="99F0EB1E377840B8993E379D90CD9F4214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4">
    <w:name w:val="753B56C0E72942F4A5C857841315D41414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4">
    <w:name w:val="7D397A07EB1D4DA09F326ECE3620EBED14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4">
    <w:name w:val="8314168B7B094275BDE5B9A2EABF732F14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2">
    <w:name w:val="464502DAA48349A79C2274478DFF2A3012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4">
    <w:name w:val="FE4A94B7E4E74855AD0A7659222F0EA814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3">
    <w:name w:val="B33F0B073C01407A9E34AF7BE2FCE624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3">
    <w:name w:val="3140E6B205D44270BE04C4F756BAAEC8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3">
    <w:name w:val="34886257E46642A3A583937AE32E2E60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3">
    <w:name w:val="CF2066760B524D25A5EEA96BA16EE6AF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11">
    <w:name w:val="A445831BA7A14537835FC49A4514C3E511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3">
    <w:name w:val="ED3D5D3B041B4EB6B2FFDAD4A68306D6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13">
    <w:name w:val="64ED10A0899444B78CB4CFDC929928BE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13">
    <w:name w:val="C48DA2D28A37490081056AECF7FE6712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13">
    <w:name w:val="60BB2C6FB3874455B319B1FB8F84582B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13">
    <w:name w:val="95AEF37C4D8043D49C6EE563991849AF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71B6EE07CC5418AAC714BF8638B82EA1">
    <w:name w:val="271B6EE07CC5418AAC714BF8638B82EA1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9667A2A4A24B1EB498214296A3713C5">
    <w:name w:val="DD9667A2A4A24B1EB498214296A3713C5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9A72BBF9844B269348352AFDD103CE3">
    <w:name w:val="E99A72BBF9844B269348352AFDD103CE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1AAABFB02E4FAFB1DF685CD30A966C">
    <w:name w:val="781AAABFB02E4FAFB1DF685CD30A966C"/>
    <w:rsid w:val="00F50EA6"/>
  </w:style>
  <w:style w:type="paragraph" w:customStyle="1" w:styleId="16ED4645C58A4CC6B6E0959A328AB9E1">
    <w:name w:val="16ED4645C58A4CC6B6E0959A328AB9E1"/>
    <w:rsid w:val="00F50EA6"/>
  </w:style>
  <w:style w:type="paragraph" w:customStyle="1" w:styleId="7F592D59258F457CB8C2816376A8346A">
    <w:name w:val="7F592D59258F457CB8C2816376A8346A"/>
    <w:rsid w:val="00F33E6A"/>
  </w:style>
  <w:style w:type="paragraph" w:customStyle="1" w:styleId="A4C940103E014A8693CF700D7C597FAD">
    <w:name w:val="A4C940103E014A8693CF700D7C597FAD"/>
    <w:rsid w:val="00F33E6A"/>
  </w:style>
  <w:style w:type="paragraph" w:customStyle="1" w:styleId="5ED82006F9184E0CAEC3974E0AEB2333">
    <w:name w:val="5ED82006F9184E0CAEC3974E0AEB2333"/>
    <w:rsid w:val="00F33E6A"/>
  </w:style>
  <w:style w:type="paragraph" w:customStyle="1" w:styleId="44A69C1F491C4AC989406F25DF26F358">
    <w:name w:val="44A69C1F491C4AC989406F25DF26F358"/>
    <w:rsid w:val="00F33E6A"/>
  </w:style>
  <w:style w:type="paragraph" w:customStyle="1" w:styleId="9B462D868E5A4745B403EEB8130CEF19">
    <w:name w:val="9B462D868E5A4745B403EEB8130CEF19"/>
    <w:rsid w:val="00F33E6A"/>
  </w:style>
  <w:style w:type="paragraph" w:customStyle="1" w:styleId="64D0F6B980554ABAB2F8C79242C46EA2">
    <w:name w:val="64D0F6B980554ABAB2F8C79242C46EA2"/>
    <w:rsid w:val="00F33E6A"/>
  </w:style>
  <w:style w:type="paragraph" w:customStyle="1" w:styleId="7B100464772C4B2DBF45E67BD8ABAE5017">
    <w:name w:val="7B100464772C4B2DBF45E67BD8ABAE5017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5">
    <w:name w:val="99F0EB1E377840B8993E379D90CD9F42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5">
    <w:name w:val="753B56C0E72942F4A5C857841315D414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5">
    <w:name w:val="7D397A07EB1D4DA09F326ECE3620EBED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5">
    <w:name w:val="8314168B7B094275BDE5B9A2EABF732F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3">
    <w:name w:val="464502DAA48349A79C2274478DFF2A3013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5">
    <w:name w:val="FE4A94B7E4E74855AD0A7659222F0EA8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4">
    <w:name w:val="B33F0B073C01407A9E34AF7BE2FCE62414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4">
    <w:name w:val="3140E6B205D44270BE04C4F756BAAEC814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4">
    <w:name w:val="34886257E46642A3A583937AE32E2E6014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4">
    <w:name w:val="CF2066760B524D25A5EEA96BA16EE6AF14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12">
    <w:name w:val="A445831BA7A14537835FC49A4514C3E512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4">
    <w:name w:val="ED3D5D3B041B4EB6B2FFDAD4A68306D614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69C1F491C4AC989406F25DF26F3581">
    <w:name w:val="44A69C1F491C4AC989406F25DF26F3581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462D868E5A4745B403EEB8130CEF191">
    <w:name w:val="9B462D868E5A4745B403EEB8130CEF191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">
    <w:name w:val="A4C940103E014A8693CF700D7C597FAD1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18">
    <w:name w:val="7B100464772C4B2DBF45E67BD8ABAE5018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6">
    <w:name w:val="99F0EB1E377840B8993E379D90CD9F4216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6">
    <w:name w:val="753B56C0E72942F4A5C857841315D41416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6">
    <w:name w:val="7D397A07EB1D4DA09F326ECE3620EBED16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6">
    <w:name w:val="8314168B7B094275BDE5B9A2EABF732F16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4">
    <w:name w:val="464502DAA48349A79C2274478DFF2A3014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6">
    <w:name w:val="FE4A94B7E4E74855AD0A7659222F0EA816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5">
    <w:name w:val="B33F0B073C01407A9E34AF7BE2FCE624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5">
    <w:name w:val="3140E6B205D44270BE04C4F756BAAEC8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5">
    <w:name w:val="34886257E46642A3A583937AE32E2E60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5">
    <w:name w:val="CF2066760B524D25A5EEA96BA16EE6AF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B25EC94A59044BBA17402BCCF018C3C">
    <w:name w:val="4B25EC94A59044BBA17402BCCF018C3C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5">
    <w:name w:val="ED3D5D3B041B4EB6B2FFDAD4A68306D6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69C1F491C4AC989406F25DF26F3582">
    <w:name w:val="44A69C1F491C4AC989406F25DF26F3582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462D868E5A4745B403EEB8130CEF192">
    <w:name w:val="9B462D868E5A4745B403EEB8130CEF192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2">
    <w:name w:val="A4C940103E014A8693CF700D7C597FAD2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D139370B7B421DBBF9D50374742021">
    <w:name w:val="AED139370B7B421DBBF9D50374742021"/>
    <w:rsid w:val="009A6233"/>
  </w:style>
  <w:style w:type="paragraph" w:customStyle="1" w:styleId="547094D305124BD2AC7146B6B6B39796">
    <w:name w:val="547094D305124BD2AC7146B6B6B39796"/>
    <w:rsid w:val="009A6233"/>
  </w:style>
  <w:style w:type="paragraph" w:customStyle="1" w:styleId="0E0473D5AC2D4C3B8711203113FF9F5D">
    <w:name w:val="0E0473D5AC2D4C3B8711203113FF9F5D"/>
    <w:rsid w:val="009A6233"/>
  </w:style>
  <w:style w:type="paragraph" w:customStyle="1" w:styleId="95857057C71F419882C71F73D071D491">
    <w:name w:val="95857057C71F419882C71F73D071D491"/>
    <w:rsid w:val="00945727"/>
  </w:style>
  <w:style w:type="paragraph" w:customStyle="1" w:styleId="F9C50CCE1A2C4889BCC09F496BA078FC">
    <w:name w:val="F9C50CCE1A2C4889BCC09F496BA078FC"/>
    <w:rsid w:val="00945727"/>
  </w:style>
  <w:style w:type="paragraph" w:customStyle="1" w:styleId="0A0CBCA31DC24F66AC76057C4584579F">
    <w:name w:val="0A0CBCA31DC24F66AC76057C4584579F"/>
    <w:rsid w:val="00945727"/>
  </w:style>
  <w:style w:type="paragraph" w:customStyle="1" w:styleId="47691623C3314C0AB001388BDE88CE12">
    <w:name w:val="47691623C3314C0AB001388BDE88CE12"/>
    <w:rsid w:val="00945727"/>
  </w:style>
  <w:style w:type="paragraph" w:customStyle="1" w:styleId="50DF3DB779FC4B22A78A8834EACBE92F">
    <w:name w:val="50DF3DB779FC4B22A78A8834EACBE92F"/>
    <w:rsid w:val="00945727"/>
  </w:style>
  <w:style w:type="paragraph" w:customStyle="1" w:styleId="138FABD14E47441183742294A6D5A986">
    <w:name w:val="138FABD14E47441183742294A6D5A986"/>
    <w:rsid w:val="00945727"/>
  </w:style>
  <w:style w:type="paragraph" w:customStyle="1" w:styleId="787921D69CC44AA2AD135BCDE8D1F315">
    <w:name w:val="787921D69CC44AA2AD135BCDE8D1F315"/>
    <w:rsid w:val="00945727"/>
  </w:style>
  <w:style w:type="paragraph" w:customStyle="1" w:styleId="417C440DCADA4D5A9C12E91046462E90">
    <w:name w:val="417C440DCADA4D5A9C12E91046462E90"/>
    <w:rsid w:val="00945727"/>
  </w:style>
  <w:style w:type="paragraph" w:customStyle="1" w:styleId="67FBC4A8050D42F59FD103409ABAC443">
    <w:name w:val="67FBC4A8050D42F59FD103409ABAC443"/>
    <w:rsid w:val="00945727"/>
  </w:style>
  <w:style w:type="paragraph" w:customStyle="1" w:styleId="4D9A2D5F283E4BECBE879C3A16D015D2">
    <w:name w:val="4D9A2D5F283E4BECBE879C3A16D015D2"/>
    <w:rsid w:val="00945727"/>
  </w:style>
  <w:style w:type="paragraph" w:customStyle="1" w:styleId="A6B9C4DEDB094696B0083EC361305D3E">
    <w:name w:val="A6B9C4DEDB094696B0083EC361305D3E"/>
    <w:rsid w:val="00945727"/>
  </w:style>
  <w:style w:type="paragraph" w:customStyle="1" w:styleId="B100E64A9F564F60AAA9CE0A8F5B9129">
    <w:name w:val="B100E64A9F564F60AAA9CE0A8F5B9129"/>
    <w:rsid w:val="00945727"/>
  </w:style>
  <w:style w:type="paragraph" w:customStyle="1" w:styleId="AE7A540A457B446BB9585EE3FC1364CE">
    <w:name w:val="AE7A540A457B446BB9585EE3FC1364CE"/>
    <w:rsid w:val="00945727"/>
  </w:style>
  <w:style w:type="paragraph" w:customStyle="1" w:styleId="7B100464772C4B2DBF45E67BD8ABAE5019">
    <w:name w:val="7B100464772C4B2DBF45E67BD8ABAE5019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7">
    <w:name w:val="99F0EB1E377840B8993E379D90CD9F4217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7">
    <w:name w:val="753B56C0E72942F4A5C857841315D41417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7">
    <w:name w:val="7D397A07EB1D4DA09F326ECE3620EBED17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7">
    <w:name w:val="8314168B7B094275BDE5B9A2EABF732F17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5">
    <w:name w:val="464502DAA48349A79C2274478DFF2A3015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7">
    <w:name w:val="FE4A94B7E4E74855AD0A7659222F0EA817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6">
    <w:name w:val="B33F0B073C01407A9E34AF7BE2FCE62416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6">
    <w:name w:val="3140E6B205D44270BE04C4F756BAAEC816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6">
    <w:name w:val="34886257E46642A3A583937AE32E2E6016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6">
    <w:name w:val="CF2066760B524D25A5EEA96BA16EE6AF16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B25EC94A59044BBA17402BCCF018C3C1">
    <w:name w:val="4B25EC94A59044BBA17402BCCF018C3C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38FABD14E47441183742294A6D5A9861">
    <w:name w:val="138FABD14E47441183742294A6D5A986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7921D69CC44AA2AD135BCDE8D1F3151">
    <w:name w:val="787921D69CC44AA2AD135BCDE8D1F315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7C440DCADA4D5A9C12E91046462E901">
    <w:name w:val="417C440DCADA4D5A9C12E91046462E90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7FBC4A8050D42F59FD103409ABAC4431">
    <w:name w:val="67FBC4A8050D42F59FD103409ABAC443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D9A2D5F283E4BECBE879C3A16D015D21">
    <w:name w:val="4D9A2D5F283E4BECBE879C3A16D015D2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100E64A9F564F60AAA9CE0A8F5B91291">
    <w:name w:val="B100E64A9F564F60AAA9CE0A8F5B9129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B9C4DEDB094696B0083EC361305D3E1">
    <w:name w:val="A6B9C4DEDB094696B0083EC361305D3E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7A540A457B446BB9585EE3FC1364CE1">
    <w:name w:val="AE7A540A457B446BB9585EE3FC1364CE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A0CBCA31DC24F66AC76057C4584579F1">
    <w:name w:val="0A0CBCA31DC24F66AC76057C4584579F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691623C3314C0AB001388BDE88CE121">
    <w:name w:val="47691623C3314C0AB001388BDE88CE12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3">
    <w:name w:val="A4C940103E014A8693CF700D7C597FAD3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C772920717045EE9FF8B6DCAD200FF9">
    <w:name w:val="8C772920717045EE9FF8B6DCAD200FF9"/>
    <w:rsid w:val="00987E8A"/>
  </w:style>
  <w:style w:type="paragraph" w:customStyle="1" w:styleId="7B100464772C4B2DBF45E67BD8ABAE5020">
    <w:name w:val="7B100464772C4B2DBF45E67BD8ABAE5020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8">
    <w:name w:val="99F0EB1E377840B8993E379D90CD9F4218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8">
    <w:name w:val="753B56C0E72942F4A5C857841315D41418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8">
    <w:name w:val="7D397A07EB1D4DA09F326ECE3620EBED18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8">
    <w:name w:val="8314168B7B094275BDE5B9A2EABF732F18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6">
    <w:name w:val="464502DAA48349A79C2274478DFF2A3016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8">
    <w:name w:val="FE4A94B7E4E74855AD0A7659222F0EA818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7">
    <w:name w:val="B33F0B073C01407A9E34AF7BE2FCE62417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7">
    <w:name w:val="3140E6B205D44270BE04C4F756BAAEC817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7">
    <w:name w:val="34886257E46642A3A583937AE32E2E6017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7">
    <w:name w:val="CF2066760B524D25A5EEA96BA16EE6AF17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38FABD14E47441183742294A6D5A9862">
    <w:name w:val="138FABD14E47441183742294A6D5A986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7921D69CC44AA2AD135BCDE8D1F3152">
    <w:name w:val="787921D69CC44AA2AD135BCDE8D1F315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7C440DCADA4D5A9C12E91046462E902">
    <w:name w:val="417C440DCADA4D5A9C12E91046462E90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7FBC4A8050D42F59FD103409ABAC4432">
    <w:name w:val="67FBC4A8050D42F59FD103409ABAC443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D9A2D5F283E4BECBE879C3A16D015D22">
    <w:name w:val="4D9A2D5F283E4BECBE879C3A16D015D2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100E64A9F564F60AAA9CE0A8F5B91292">
    <w:name w:val="B100E64A9F564F60AAA9CE0A8F5B9129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B9C4DEDB094696B0083EC361305D3E2">
    <w:name w:val="A6B9C4DEDB094696B0083EC361305D3E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7A540A457B446BB9585EE3FC1364CE2">
    <w:name w:val="AE7A540A457B446BB9585EE3FC1364CE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C772920717045EE9FF8B6DCAD200FF91">
    <w:name w:val="8C772920717045EE9FF8B6DCAD200FF91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691623C3314C0AB001388BDE88CE122">
    <w:name w:val="47691623C3314C0AB001388BDE88CE12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4">
    <w:name w:val="A4C940103E014A8693CF700D7C597FAD4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02BCA25A2EE41ACB7D9662C7E9D12E0">
    <w:name w:val="702BCA25A2EE41ACB7D9662C7E9D12E0"/>
    <w:rsid w:val="00B360B4"/>
  </w:style>
  <w:style w:type="paragraph" w:customStyle="1" w:styleId="B7ED5B78A26443A9B19355A351AA7AC7">
    <w:name w:val="B7ED5B78A26443A9B19355A351AA7AC7"/>
    <w:rsid w:val="00B360B4"/>
  </w:style>
  <w:style w:type="paragraph" w:customStyle="1" w:styleId="2C543450FB724805BA21FA06FD75C7E4">
    <w:name w:val="2C543450FB724805BA21FA06FD75C7E4"/>
    <w:rsid w:val="00B360B4"/>
  </w:style>
  <w:style w:type="paragraph" w:customStyle="1" w:styleId="153D6953BAA444F3A52F08AAC5A55003">
    <w:name w:val="153D6953BAA444F3A52F08AAC5A55003"/>
    <w:rsid w:val="00B360B4"/>
  </w:style>
  <w:style w:type="paragraph" w:customStyle="1" w:styleId="D78A198F1ADC41C19D27B3B4998C0A9A">
    <w:name w:val="D78A198F1ADC41C19D27B3B4998C0A9A"/>
    <w:rsid w:val="00B360B4"/>
  </w:style>
  <w:style w:type="paragraph" w:customStyle="1" w:styleId="31AB3C7A34384FD896B755F1B2FCA8FB">
    <w:name w:val="31AB3C7A34384FD896B755F1B2FCA8FB"/>
    <w:rsid w:val="00B360B4"/>
  </w:style>
  <w:style w:type="paragraph" w:customStyle="1" w:styleId="5CF5F7CC1CDA489D8C06EDA67DA648A8">
    <w:name w:val="5CF5F7CC1CDA489D8C06EDA67DA648A8"/>
    <w:rsid w:val="00B360B4"/>
  </w:style>
  <w:style w:type="paragraph" w:customStyle="1" w:styleId="EB7585F09B9E46F4B40F199158B9556B">
    <w:name w:val="EB7585F09B9E46F4B40F199158B9556B"/>
    <w:rsid w:val="00B360B4"/>
  </w:style>
  <w:style w:type="paragraph" w:customStyle="1" w:styleId="5FAAB2D1710A4410BDC1B61D3BE14954">
    <w:name w:val="5FAAB2D1710A4410BDC1B61D3BE14954"/>
    <w:rsid w:val="00B360B4"/>
  </w:style>
  <w:style w:type="paragraph" w:customStyle="1" w:styleId="A6C1D288694D4098AABDF3C4DFC3D372">
    <w:name w:val="A6C1D288694D4098AABDF3C4DFC3D372"/>
    <w:rsid w:val="00B360B4"/>
  </w:style>
  <w:style w:type="paragraph" w:customStyle="1" w:styleId="77E93B01EAF84DCAB73F45F3C595B913">
    <w:name w:val="77E93B01EAF84DCAB73F45F3C595B913"/>
    <w:rsid w:val="00B360B4"/>
  </w:style>
  <w:style w:type="paragraph" w:customStyle="1" w:styleId="764DF0B965854FD5AE06438462D9C4FC">
    <w:name w:val="764DF0B965854FD5AE06438462D9C4FC"/>
    <w:rsid w:val="00B360B4"/>
  </w:style>
  <w:style w:type="paragraph" w:customStyle="1" w:styleId="59A5725A4AE542AEAB30EA61283AFA68">
    <w:name w:val="59A5725A4AE542AEAB30EA61283AFA68"/>
    <w:rsid w:val="00B360B4"/>
  </w:style>
  <w:style w:type="paragraph" w:customStyle="1" w:styleId="B28B739397B34B74AD4A4624E059ABDA">
    <w:name w:val="B28B739397B34B74AD4A4624E059ABDA"/>
    <w:rsid w:val="00B360B4"/>
  </w:style>
  <w:style w:type="paragraph" w:customStyle="1" w:styleId="FAE01D46180A453F84030A5F492C14A1">
    <w:name w:val="FAE01D46180A453F84030A5F492C14A1"/>
    <w:rsid w:val="00B360B4"/>
  </w:style>
  <w:style w:type="paragraph" w:customStyle="1" w:styleId="D8082FB57DC24CC88A681781E89644CD">
    <w:name w:val="D8082FB57DC24CC88A681781E89644CD"/>
    <w:rsid w:val="006D2A13"/>
  </w:style>
  <w:style w:type="paragraph" w:customStyle="1" w:styleId="F12961161E2B4D799C79AA9207B27C28">
    <w:name w:val="F12961161E2B4D799C79AA9207B27C28"/>
    <w:rsid w:val="006D2A13"/>
  </w:style>
  <w:style w:type="paragraph" w:customStyle="1" w:styleId="FDE5667E20EF46298286F3695A67F9E3">
    <w:name w:val="FDE5667E20EF46298286F3695A67F9E3"/>
    <w:rsid w:val="006D2A13"/>
  </w:style>
  <w:style w:type="paragraph" w:customStyle="1" w:styleId="9B8606815A294DADA41B965DA9943898">
    <w:name w:val="9B8606815A294DADA41B965DA9943898"/>
    <w:rsid w:val="006D2A13"/>
  </w:style>
  <w:style w:type="paragraph" w:customStyle="1" w:styleId="DF8DE569572C4439A2A58A9F3397EB8C">
    <w:name w:val="DF8DE569572C4439A2A58A9F3397EB8C"/>
    <w:rsid w:val="006D2A13"/>
  </w:style>
  <w:style w:type="paragraph" w:customStyle="1" w:styleId="C220BE68B5324FC88FDE62EBDFBF29D2">
    <w:name w:val="C220BE68B5324FC88FDE62EBDFBF29D2"/>
    <w:rsid w:val="006D2A13"/>
  </w:style>
  <w:style w:type="paragraph" w:customStyle="1" w:styleId="FA8F12DEC8B64849AD3543B2404EA5FE">
    <w:name w:val="FA8F12DEC8B64849AD3543B2404EA5FE"/>
    <w:rsid w:val="006D2A13"/>
  </w:style>
  <w:style w:type="paragraph" w:customStyle="1" w:styleId="A3E0FEFC023148A59613FB55E729FD8E">
    <w:name w:val="A3E0FEFC023148A59613FB55E729FD8E"/>
    <w:rsid w:val="006D2A13"/>
  </w:style>
  <w:style w:type="paragraph" w:customStyle="1" w:styleId="FB05D5AEEE5643C0BDF0692A5E1FF202">
    <w:name w:val="FB05D5AEEE5643C0BDF0692A5E1FF202"/>
    <w:rsid w:val="006D2A13"/>
  </w:style>
  <w:style w:type="paragraph" w:customStyle="1" w:styleId="F51288CF414148CC957B65D36CB2EDA1">
    <w:name w:val="F51288CF414148CC957B65D36CB2EDA1"/>
    <w:rsid w:val="006D2A13"/>
  </w:style>
  <w:style w:type="paragraph" w:customStyle="1" w:styleId="89666468AD9145C6B31A5C22B2475645">
    <w:name w:val="89666468AD9145C6B31A5C22B2475645"/>
    <w:rsid w:val="006D2A13"/>
  </w:style>
  <w:style w:type="paragraph" w:customStyle="1" w:styleId="A7823F0A20F540B1801F51B6014728EC">
    <w:name w:val="A7823F0A20F540B1801F51B6014728EC"/>
    <w:rsid w:val="006D2A13"/>
  </w:style>
  <w:style w:type="paragraph" w:customStyle="1" w:styleId="D9E0DC753EFA41E496F8E40B6524E842">
    <w:name w:val="D9E0DC753EFA41E496F8E40B6524E842"/>
    <w:rsid w:val="006D2A13"/>
  </w:style>
  <w:style w:type="paragraph" w:customStyle="1" w:styleId="12B6FA7EC86B49D29AC83A608945F518">
    <w:name w:val="12B6FA7EC86B49D29AC83A608945F518"/>
    <w:rsid w:val="006D2A13"/>
  </w:style>
  <w:style w:type="paragraph" w:customStyle="1" w:styleId="2C67564E38454E6FAF548FC48C92ADC2">
    <w:name w:val="2C67564E38454E6FAF548FC48C92ADC2"/>
    <w:rsid w:val="006D2A13"/>
  </w:style>
  <w:style w:type="paragraph" w:customStyle="1" w:styleId="E439259850BC45E1938CFA19CBF8F3EF">
    <w:name w:val="E439259850BC45E1938CFA19CBF8F3EF"/>
    <w:rsid w:val="006D2A13"/>
  </w:style>
  <w:style w:type="paragraph" w:customStyle="1" w:styleId="29865BBF38BE4B21875B0ADD094D4EEC">
    <w:name w:val="29865BBF38BE4B21875B0ADD094D4EEC"/>
    <w:rsid w:val="006D2A13"/>
  </w:style>
  <w:style w:type="paragraph" w:customStyle="1" w:styleId="0FA502C015884747B467DA2606A13195">
    <w:name w:val="0FA502C015884747B467DA2606A13195"/>
    <w:rsid w:val="006D2A13"/>
  </w:style>
  <w:style w:type="paragraph" w:customStyle="1" w:styleId="7B100464772C4B2DBF45E67BD8ABAE5021">
    <w:name w:val="7B100464772C4B2DBF45E67BD8ABAE502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9">
    <w:name w:val="99F0EB1E377840B8993E379D90CD9F4219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9">
    <w:name w:val="753B56C0E72942F4A5C857841315D41419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9">
    <w:name w:val="7D397A07EB1D4DA09F326ECE3620EBED19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9">
    <w:name w:val="8314168B7B094275BDE5B9A2EABF732F19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7">
    <w:name w:val="464502DAA48349A79C2274478DFF2A3017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9">
    <w:name w:val="FE4A94B7E4E74855AD0A7659222F0EA819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1">
    <w:name w:val="FDE5667E20EF46298286F3695A67F9E3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1">
    <w:name w:val="2C67564E38454E6FAF548FC48C92ADC2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1">
    <w:name w:val="C220BE68B5324FC88FDE62EBDFBF29D2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1">
    <w:name w:val="A3E0FEFC023148A59613FB55E729FD8E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1">
    <w:name w:val="FB05D5AEEE5643C0BDF0692A5E1FF202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1">
    <w:name w:val="F51288CF414148CC957B65D36CB2EDA1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1">
    <w:name w:val="89666468AD9145C6B31A5C22B2475645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1">
    <w:name w:val="A7823F0A20F540B1801F51B6014728EC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B6FA7EC86B49D29AC83A608945F5181">
    <w:name w:val="12B6FA7EC86B49D29AC83A608945F518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9865BBF38BE4B21875B0ADD094D4EEC1">
    <w:name w:val="29865BBF38BE4B21875B0ADD094D4EEC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5">
    <w:name w:val="A4C940103E014A8693CF700D7C597FAD5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2">
    <w:name w:val="7B100464772C4B2DBF45E67BD8ABAE50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0">
    <w:name w:val="99F0EB1E377840B8993E379D90CD9F4220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0">
    <w:name w:val="753B56C0E72942F4A5C857841315D41420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0">
    <w:name w:val="7D397A07EB1D4DA09F326ECE3620EBED20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0">
    <w:name w:val="8314168B7B094275BDE5B9A2EABF732F20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8">
    <w:name w:val="464502DAA48349A79C2274478DFF2A301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0">
    <w:name w:val="FE4A94B7E4E74855AD0A7659222F0EA820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">
    <w:name w:val="497AEB485A954555B13EA6F10FA2A86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2">
    <w:name w:val="FDE5667E20EF46298286F3695A67F9E3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2">
    <w:name w:val="2C67564E38454E6FAF548FC48C92ADC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2">
    <w:name w:val="C220BE68B5324FC88FDE62EBDFBF29D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">
    <w:name w:val="DB57A0CCFA9040EEB1F4F0AAF6B07E5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2">
    <w:name w:val="A3E0FEFC023148A59613FB55E729FD8E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2">
    <w:name w:val="FB05D5AEEE5643C0BDF0692A5E1FF20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2">
    <w:name w:val="F51288CF414148CC957B65D36CB2EDA1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2">
    <w:name w:val="89666468AD9145C6B31A5C22B2475645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2">
    <w:name w:val="A7823F0A20F540B1801F51B6014728EC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B6FA7EC86B49D29AC83A608945F5182">
    <w:name w:val="12B6FA7EC86B49D29AC83A608945F518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9865BBF38BE4B21875B0ADD094D4EEC2">
    <w:name w:val="29865BBF38BE4B21875B0ADD094D4EEC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6">
    <w:name w:val="A4C940103E014A8693CF700D7C597FAD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">
    <w:name w:val="88BCDBE975824A4C8641E025E36180C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3">
    <w:name w:val="7B100464772C4B2DBF45E67BD8ABAE50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1">
    <w:name w:val="99F0EB1E377840B8993E379D90CD9F422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1">
    <w:name w:val="753B56C0E72942F4A5C857841315D4142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1">
    <w:name w:val="7D397A07EB1D4DA09F326ECE3620EBED2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1">
    <w:name w:val="8314168B7B094275BDE5B9A2EABF732F2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9">
    <w:name w:val="464502DAA48349A79C2274478DFF2A301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1">
    <w:name w:val="FE4A94B7E4E74855AD0A7659222F0EA82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1">
    <w:name w:val="497AEB485A954555B13EA6F10FA2A862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3">
    <w:name w:val="FDE5667E20EF46298286F3695A67F9E3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3">
    <w:name w:val="2C67564E38454E6FAF548FC48C92ADC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3">
    <w:name w:val="C220BE68B5324FC88FDE62EBDFBF29D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1">
    <w:name w:val="DB57A0CCFA9040EEB1F4F0AAF6B07E53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3">
    <w:name w:val="A3E0FEFC023148A59613FB55E729FD8E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3">
    <w:name w:val="FB05D5AEEE5643C0BDF0692A5E1FF20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3">
    <w:name w:val="F51288CF414148CC957B65D36CB2EDA1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3">
    <w:name w:val="89666468AD9145C6B31A5C22B2475645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3">
    <w:name w:val="A7823F0A20F540B1801F51B6014728EC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B6FA7EC86B49D29AC83A608945F5183">
    <w:name w:val="12B6FA7EC86B49D29AC83A608945F518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9865BBF38BE4B21875B0ADD094D4EEC3">
    <w:name w:val="29865BBF38BE4B21875B0ADD094D4EEC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7">
    <w:name w:val="A4C940103E014A8693CF700D7C597FAD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1">
    <w:name w:val="88BCDBE975824A4C8641E025E36180C4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4">
    <w:name w:val="7B100464772C4B2DBF45E67BD8ABAE50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2">
    <w:name w:val="99F0EB1E377840B8993E379D90CD9F42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2">
    <w:name w:val="753B56C0E72942F4A5C857841315D414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2">
    <w:name w:val="7D397A07EB1D4DA09F326ECE3620EBED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2">
    <w:name w:val="8314168B7B094275BDE5B9A2EABF732F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0">
    <w:name w:val="464502DAA48349A79C2274478DFF2A3020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2">
    <w:name w:val="FE4A94B7E4E74855AD0A7659222F0EA8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2">
    <w:name w:val="497AEB485A954555B13EA6F10FA2A86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4">
    <w:name w:val="FDE5667E20EF46298286F3695A67F9E3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4">
    <w:name w:val="2C67564E38454E6FAF548FC48C92ADC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4">
    <w:name w:val="C220BE68B5324FC88FDE62EBDFBF29D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2">
    <w:name w:val="DB57A0CCFA9040EEB1F4F0AAF6B07E53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4">
    <w:name w:val="A3E0FEFC023148A59613FB55E729FD8E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4">
    <w:name w:val="FB05D5AEEE5643C0BDF0692A5E1FF20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4">
    <w:name w:val="F51288CF414148CC957B65D36CB2EDA1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4">
    <w:name w:val="89666468AD9145C6B31A5C22B2475645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4">
    <w:name w:val="A7823F0A20F540B1801F51B6014728EC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B6FA7EC86B49D29AC83A608945F5184">
    <w:name w:val="12B6FA7EC86B49D29AC83A608945F518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9865BBF38BE4B21875B0ADD094D4EEC4">
    <w:name w:val="29865BBF38BE4B21875B0ADD094D4EEC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8">
    <w:name w:val="A4C940103E014A8693CF700D7C597FAD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2">
    <w:name w:val="88BCDBE975824A4C8641E025E36180C4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A474AD58644DC5BF7D1588437EB9D0">
    <w:name w:val="31A474AD58644DC5BF7D1588437EB9D0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EB9BA5A12149559D2775F4969BCADD">
    <w:name w:val="26EB9BA5A12149559D2775F4969BCADD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3">
    <w:name w:val="497AEB485A954555B13EA6F10FA2A86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5">
    <w:name w:val="FDE5667E20EF46298286F3695A67F9E3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5">
    <w:name w:val="2C67564E38454E6FAF548FC48C92ADC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5">
    <w:name w:val="C220BE68B5324FC88FDE62EBDFBF29D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3">
    <w:name w:val="DB57A0CCFA9040EEB1F4F0AAF6B07E53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5">
    <w:name w:val="A3E0FEFC023148A59613FB55E729FD8E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5">
    <w:name w:val="FB05D5AEEE5643C0BDF0692A5E1FF20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5">
    <w:name w:val="F51288CF414148CC957B65D36CB2EDA1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5">
    <w:name w:val="89666468AD9145C6B31A5C22B2475645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5">
    <w:name w:val="A7823F0A20F540B1801F51B6014728EC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E0DC753EFA41E496F8E40B6524E8421">
    <w:name w:val="D9E0DC753EFA41E496F8E40B6524E842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A474AD58644DC5BF7D1588437EB9D01">
    <w:name w:val="31A474AD58644DC5BF7D1588437EB9D0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EB9BA5A12149559D2775F4969BCADD1">
    <w:name w:val="26EB9BA5A12149559D2775F4969BCADD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">
    <w:name w:val="263D27F2EB8F478B8E99DC060E383C7D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5">
    <w:name w:val="7B100464772C4B2DBF45E67BD8ABAE50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3">
    <w:name w:val="99F0EB1E377840B8993E379D90CD9F42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3">
    <w:name w:val="753B56C0E72942F4A5C857841315D414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3">
    <w:name w:val="7D397A07EB1D4DA09F326ECE3620EBED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3">
    <w:name w:val="8314168B7B094275BDE5B9A2EABF732F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1">
    <w:name w:val="464502DAA48349A79C2274478DFF2A302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3">
    <w:name w:val="FE4A94B7E4E74855AD0A7659222F0EA8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4">
    <w:name w:val="497AEB485A954555B13EA6F10FA2A86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6">
    <w:name w:val="FDE5667E20EF46298286F3695A67F9E3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6">
    <w:name w:val="2C67564E38454E6FAF548FC48C92ADC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6">
    <w:name w:val="C220BE68B5324FC88FDE62EBDFBF29D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4">
    <w:name w:val="DB57A0CCFA9040EEB1F4F0AAF6B07E53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6">
    <w:name w:val="A3E0FEFC023148A59613FB55E729FD8E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6">
    <w:name w:val="FB05D5AEEE5643C0BDF0692A5E1FF20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6">
    <w:name w:val="F51288CF414148CC957B65D36CB2EDA1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6">
    <w:name w:val="89666468AD9145C6B31A5C22B2475645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6">
    <w:name w:val="A7823F0A20F540B1801F51B6014728EC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E0DC753EFA41E496F8E40B6524E8422">
    <w:name w:val="D9E0DC753EFA41E496F8E40B6524E84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A474AD58644DC5BF7D1588437EB9D02">
    <w:name w:val="31A474AD58644DC5BF7D1588437EB9D0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EB9BA5A12149559D2775F4969BCADD2">
    <w:name w:val="26EB9BA5A12149559D2775F4969BCADD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1">
    <w:name w:val="263D27F2EB8F478B8E99DC060E383C7D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6">
    <w:name w:val="7B100464772C4B2DBF45E67BD8ABAE50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4">
    <w:name w:val="99F0EB1E377840B8993E379D90CD9F42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4">
    <w:name w:val="753B56C0E72942F4A5C857841315D414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4">
    <w:name w:val="7D397A07EB1D4DA09F326ECE3620EBED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4">
    <w:name w:val="8314168B7B094275BDE5B9A2EABF732F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2">
    <w:name w:val="464502DAA48349A79C2274478DFF2A30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4">
    <w:name w:val="FE4A94B7E4E74855AD0A7659222F0EA8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5">
    <w:name w:val="497AEB485A954555B13EA6F10FA2A86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7">
    <w:name w:val="FDE5667E20EF46298286F3695A67F9E3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7">
    <w:name w:val="2C67564E38454E6FAF548FC48C92ADC2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7">
    <w:name w:val="C220BE68B5324FC88FDE62EBDFBF29D2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5">
    <w:name w:val="DB57A0CCFA9040EEB1F4F0AAF6B07E53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7">
    <w:name w:val="A3E0FEFC023148A59613FB55E729FD8E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7">
    <w:name w:val="FB05D5AEEE5643C0BDF0692A5E1FF202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7">
    <w:name w:val="F51288CF414148CC957B65D36CB2EDA1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7">
    <w:name w:val="89666468AD9145C6B31A5C22B2475645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7">
    <w:name w:val="A7823F0A20F540B1801F51B6014728EC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E0DC753EFA41E496F8E40B6524E8423">
    <w:name w:val="D9E0DC753EFA41E496F8E40B6524E84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A474AD58644DC5BF7D1588437EB9D03">
    <w:name w:val="31A474AD58644DC5BF7D1588437EB9D0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EB9BA5A12149559D2775F4969BCADD3">
    <w:name w:val="26EB9BA5A12149559D2775F4969BCADD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2">
    <w:name w:val="263D27F2EB8F478B8E99DC060E383C7D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7">
    <w:name w:val="7B100464772C4B2DBF45E67BD8ABAE502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5">
    <w:name w:val="99F0EB1E377840B8993E379D90CD9F42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5">
    <w:name w:val="753B56C0E72942F4A5C857841315D414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5">
    <w:name w:val="7D397A07EB1D4DA09F326ECE3620EBED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5">
    <w:name w:val="8314168B7B094275BDE5B9A2EABF732F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3">
    <w:name w:val="464502DAA48349A79C2274478DFF2A30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5">
    <w:name w:val="FE4A94B7E4E74855AD0A7659222F0EA8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6">
    <w:name w:val="497AEB485A954555B13EA6F10FA2A86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8">
    <w:name w:val="FDE5667E20EF46298286F3695A67F9E3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8">
    <w:name w:val="2C67564E38454E6FAF548FC48C92ADC2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8">
    <w:name w:val="C220BE68B5324FC88FDE62EBDFBF29D2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6">
    <w:name w:val="DB57A0CCFA9040EEB1F4F0AAF6B07E53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8">
    <w:name w:val="A3E0FEFC023148A59613FB55E729FD8E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8">
    <w:name w:val="FB05D5AEEE5643C0BDF0692A5E1FF202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8">
    <w:name w:val="F51288CF414148CC957B65D36CB2EDA1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8">
    <w:name w:val="89666468AD9145C6B31A5C22B2475645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8">
    <w:name w:val="A7823F0A20F540B1801F51B6014728EC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E0DC753EFA41E496F8E40B6524E8424">
    <w:name w:val="D9E0DC753EFA41E496F8E40B6524E84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A474AD58644DC5BF7D1588437EB9D04">
    <w:name w:val="31A474AD58644DC5BF7D1588437EB9D0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EB9BA5A12149559D2775F4969BCADD4">
    <w:name w:val="26EB9BA5A12149559D2775F4969BCADD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9">
    <w:name w:val="A4C940103E014A8693CF700D7C597FAD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3">
    <w:name w:val="88BCDBE975824A4C8641E025E36180C4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C621D31174430A85B5E58FDB2BD613">
    <w:name w:val="C7C621D31174430A85B5E58FDB2BD61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3">
    <w:name w:val="263D27F2EB8F478B8E99DC060E383C7D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8">
    <w:name w:val="7B100464772C4B2DBF45E67BD8ABAE502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6">
    <w:name w:val="99F0EB1E377840B8993E379D90CD9F42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6">
    <w:name w:val="753B56C0E72942F4A5C857841315D414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6">
    <w:name w:val="7D397A07EB1D4DA09F326ECE3620EBED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6">
    <w:name w:val="8314168B7B094275BDE5B9A2EABF732F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4">
    <w:name w:val="464502DAA48349A79C2274478DFF2A30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6">
    <w:name w:val="FE4A94B7E4E74855AD0A7659222F0EA8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7">
    <w:name w:val="497AEB485A954555B13EA6F10FA2A862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9">
    <w:name w:val="FDE5667E20EF46298286F3695A67F9E3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9">
    <w:name w:val="2C67564E38454E6FAF548FC48C92ADC2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9">
    <w:name w:val="C220BE68B5324FC88FDE62EBDFBF29D2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7">
    <w:name w:val="DB57A0CCFA9040EEB1F4F0AAF6B07E53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9">
    <w:name w:val="A3E0FEFC023148A59613FB55E729FD8E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9">
    <w:name w:val="FB05D5AEEE5643C0BDF0692A5E1FF202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9">
    <w:name w:val="F51288CF414148CC957B65D36CB2EDA1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9">
    <w:name w:val="89666468AD9145C6B31A5C22B2475645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9">
    <w:name w:val="A7823F0A20F540B1801F51B6014728EC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E0DC753EFA41E496F8E40B6524E8425">
    <w:name w:val="D9E0DC753EFA41E496F8E40B6524E84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A474AD58644DC5BF7D1588437EB9D05">
    <w:name w:val="31A474AD58644DC5BF7D1588437EB9D0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EB9BA5A12149559D2775F4969BCADD5">
    <w:name w:val="26EB9BA5A12149559D2775F4969BCADD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0">
    <w:name w:val="A4C940103E014A8693CF700D7C597FAD10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4">
    <w:name w:val="88BCDBE975824A4C8641E025E36180C4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87FF3701E24D00ABE7BF22A1F6B1E6">
    <w:name w:val="C787FF3701E24D00ABE7BF22A1F6B1E6"/>
    <w:rsid w:val="00406990"/>
  </w:style>
  <w:style w:type="paragraph" w:customStyle="1" w:styleId="462D48609CEF434BABF60637740E437C">
    <w:name w:val="462D48609CEF434BABF60637740E437C"/>
    <w:rsid w:val="00406990"/>
  </w:style>
  <w:style w:type="paragraph" w:customStyle="1" w:styleId="290035B7AED94002960CD27520A1117E">
    <w:name w:val="290035B7AED94002960CD27520A1117E"/>
    <w:rsid w:val="00406990"/>
  </w:style>
  <w:style w:type="paragraph" w:customStyle="1" w:styleId="EBB03997F6F14B7BBB1FE57F0A8D767E">
    <w:name w:val="EBB03997F6F14B7BBB1FE57F0A8D767E"/>
    <w:rsid w:val="00406990"/>
  </w:style>
  <w:style w:type="paragraph" w:customStyle="1" w:styleId="00C4B758764840AC95667603BF8CE818">
    <w:name w:val="00C4B758764840AC95667603BF8CE818"/>
    <w:rsid w:val="00406990"/>
  </w:style>
  <w:style w:type="paragraph" w:customStyle="1" w:styleId="00C4B758764840AC95667603BF8CE8181">
    <w:name w:val="00C4B758764840AC95667603BF8CE818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90035B7AED94002960CD27520A1117E1">
    <w:name w:val="290035B7AED94002960CD27520A1117E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4">
    <w:name w:val="263D27F2EB8F478B8E99DC060E383C7D4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9">
    <w:name w:val="7B100464772C4B2DBF45E67BD8ABAE5029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7">
    <w:name w:val="99F0EB1E377840B8993E379D90CD9F4227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7">
    <w:name w:val="753B56C0E72942F4A5C857841315D41427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7">
    <w:name w:val="7D397A07EB1D4DA09F326ECE3620EBED27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7">
    <w:name w:val="8314168B7B094275BDE5B9A2EABF732F27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5">
    <w:name w:val="464502DAA48349A79C2274478DFF2A3025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7">
    <w:name w:val="FE4A94B7E4E74855AD0A7659222F0EA827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8">
    <w:name w:val="497AEB485A954555B13EA6F10FA2A862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10">
    <w:name w:val="FDE5667E20EF46298286F3695A67F9E31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10">
    <w:name w:val="2C67564E38454E6FAF548FC48C92ADC21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10">
    <w:name w:val="C220BE68B5324FC88FDE62EBDFBF29D21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8">
    <w:name w:val="DB57A0CCFA9040EEB1F4F0AAF6B07E53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10">
    <w:name w:val="A3E0FEFC023148A59613FB55E729FD8E1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10">
    <w:name w:val="FB05D5AEEE5643C0BDF0692A5E1FF2021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10">
    <w:name w:val="F51288CF414148CC957B65D36CB2EDA11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10">
    <w:name w:val="89666468AD9145C6B31A5C22B24756451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10">
    <w:name w:val="A7823F0A20F540B1801F51B6014728EC1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E0DC753EFA41E496F8E40B6524E8426">
    <w:name w:val="D9E0DC753EFA41E496F8E40B6524E8426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A474AD58644DC5BF7D1588437EB9D06">
    <w:name w:val="31A474AD58644DC5BF7D1588437EB9D06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EB9BA5A12149559D2775F4969BCADD6">
    <w:name w:val="26EB9BA5A12149559D2775F4969BCADD6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1">
    <w:name w:val="A4C940103E014A8693CF700D7C597FAD1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5">
    <w:name w:val="88BCDBE975824A4C8641E025E36180C45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EC871CD2724B4A8F6052921F4D0F78">
    <w:name w:val="1BEC871CD2724B4A8F6052921F4D0F7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FAF0E0B8FF418AB96A6A198D7D99BC">
    <w:name w:val="E2FAF0E0B8FF418AB96A6A198D7D99BC"/>
    <w:rsid w:val="00406990"/>
  </w:style>
  <w:style w:type="paragraph" w:customStyle="1" w:styleId="2E6779A256C54F5EB679C3CB19B26DDE">
    <w:name w:val="2E6779A256C54F5EB679C3CB19B26DDE"/>
    <w:rsid w:val="00406990"/>
  </w:style>
  <w:style w:type="paragraph" w:customStyle="1" w:styleId="DFDCD31E6C1E4AECB6A114DE630950B7">
    <w:name w:val="DFDCD31E6C1E4AECB6A114DE630950B7"/>
    <w:rsid w:val="00406990"/>
  </w:style>
  <w:style w:type="paragraph" w:customStyle="1" w:styleId="882B102F2D9E439F969A8F5BF067E137">
    <w:name w:val="882B102F2D9E439F969A8F5BF067E137"/>
    <w:rsid w:val="00406990"/>
  </w:style>
  <w:style w:type="paragraph" w:customStyle="1" w:styleId="387FD07E48D44451974624E5DD2E702E">
    <w:name w:val="387FD07E48D44451974624E5DD2E702E"/>
    <w:rsid w:val="00406990"/>
  </w:style>
  <w:style w:type="paragraph" w:customStyle="1" w:styleId="AF4E3A7D718541CA91F99D962E8FB9A3">
    <w:name w:val="AF4E3A7D718541CA91F99D962E8FB9A3"/>
    <w:rsid w:val="00406990"/>
  </w:style>
  <w:style w:type="paragraph" w:customStyle="1" w:styleId="A60A72A4218146D6855A3526512BCFC8">
    <w:name w:val="A60A72A4218146D6855A3526512BCFC8"/>
    <w:rsid w:val="00406990"/>
  </w:style>
  <w:style w:type="paragraph" w:customStyle="1" w:styleId="E38B1481ED404649AD38C8662244E515">
    <w:name w:val="E38B1481ED404649AD38C8662244E515"/>
    <w:rsid w:val="00406990"/>
  </w:style>
  <w:style w:type="paragraph" w:customStyle="1" w:styleId="00C4B758764840AC95667603BF8CE8182">
    <w:name w:val="00C4B758764840AC95667603BF8CE818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5">
    <w:name w:val="263D27F2EB8F478B8E99DC060E383C7D5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30">
    <w:name w:val="7B100464772C4B2DBF45E67BD8ABAE503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8">
    <w:name w:val="99F0EB1E377840B8993E379D90CD9F422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8">
    <w:name w:val="753B56C0E72942F4A5C857841315D4142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8">
    <w:name w:val="7D397A07EB1D4DA09F326ECE3620EBED2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8">
    <w:name w:val="8314168B7B094275BDE5B9A2EABF732F2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6">
    <w:name w:val="464502DAA48349A79C2274478DFF2A3026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8">
    <w:name w:val="FE4A94B7E4E74855AD0A7659222F0EA82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9">
    <w:name w:val="497AEB485A954555B13EA6F10FA2A8629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11">
    <w:name w:val="FDE5667E20EF46298286F3695A67F9E31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11">
    <w:name w:val="2C67564E38454E6FAF548FC48C92ADC21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11">
    <w:name w:val="C220BE68B5324FC88FDE62EBDFBF29D21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9">
    <w:name w:val="DB57A0CCFA9040EEB1F4F0AAF6B07E539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11">
    <w:name w:val="A3E0FEFC023148A59613FB55E729FD8E1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11">
    <w:name w:val="FB05D5AEEE5643C0BDF0692A5E1FF2021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11">
    <w:name w:val="F51288CF414148CC957B65D36CB2EDA11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11">
    <w:name w:val="89666468AD9145C6B31A5C22B24756451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11">
    <w:name w:val="A7823F0A20F540B1801F51B6014728EC1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E0DC753EFA41E496F8E40B6524E8427">
    <w:name w:val="D9E0DC753EFA41E496F8E40B6524E8427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A474AD58644DC5BF7D1588437EB9D07">
    <w:name w:val="31A474AD58644DC5BF7D1588437EB9D07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EB9BA5A12149559D2775F4969BCADD7">
    <w:name w:val="26EB9BA5A12149559D2775F4969BCADD7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2">
    <w:name w:val="A4C940103E014A8693CF700D7C597FAD1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6">
    <w:name w:val="88BCDBE975824A4C8641E025E36180C46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EC871CD2724B4A8F6052921F4D0F781">
    <w:name w:val="1BEC871CD2724B4A8F6052921F4D0F78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C4B758764840AC95667603BF8CE8183">
    <w:name w:val="00C4B758764840AC95667603BF8CE8183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6">
    <w:name w:val="263D27F2EB8F478B8E99DC060E383C7D6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31">
    <w:name w:val="7B100464772C4B2DBF45E67BD8ABAE503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9">
    <w:name w:val="99F0EB1E377840B8993E379D90CD9F4229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9">
    <w:name w:val="753B56C0E72942F4A5C857841315D41429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9">
    <w:name w:val="7D397A07EB1D4DA09F326ECE3620EBED29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9">
    <w:name w:val="8314168B7B094275BDE5B9A2EABF732F29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7">
    <w:name w:val="464502DAA48349A79C2274478DFF2A3027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9">
    <w:name w:val="FE4A94B7E4E74855AD0A7659222F0EA829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10">
    <w:name w:val="497AEB485A954555B13EA6F10FA2A8621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12">
    <w:name w:val="2C67564E38454E6FAF548FC48C92ADC21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12">
    <w:name w:val="C220BE68B5324FC88FDE62EBDFBF29D21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10">
    <w:name w:val="DB57A0CCFA9040EEB1F4F0AAF6B07E531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12">
    <w:name w:val="A3E0FEFC023148A59613FB55E729FD8E1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12">
    <w:name w:val="FB05D5AEEE5643C0BDF0692A5E1FF2021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12">
    <w:name w:val="F51288CF414148CC957B65D36CB2EDA11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12">
    <w:name w:val="89666468AD9145C6B31A5C22B24756451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12">
    <w:name w:val="A7823F0A20F540B1801F51B6014728EC1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E0DC753EFA41E496F8E40B6524E8428">
    <w:name w:val="D9E0DC753EFA41E496F8E40B6524E842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A474AD58644DC5BF7D1588437EB9D08">
    <w:name w:val="31A474AD58644DC5BF7D1588437EB9D0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3">
    <w:name w:val="A4C940103E014A8693CF700D7C597FAD13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7">
    <w:name w:val="88BCDBE975824A4C8641E025E36180C47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EC871CD2724B4A8F6052921F4D0F782">
    <w:name w:val="1BEC871CD2724B4A8F6052921F4D0F78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0BF48BBF9614737AFBAEACEDA322ACD">
    <w:name w:val="E0BF48BBF9614737AFBAEACEDA322ACD"/>
    <w:rsid w:val="00406990"/>
  </w:style>
  <w:style w:type="paragraph" w:customStyle="1" w:styleId="F31E393F11FA4D6E92E6E7E7B7FE5879">
    <w:name w:val="F31E393F11FA4D6E92E6E7E7B7FE5879"/>
    <w:rsid w:val="00406990"/>
  </w:style>
  <w:style w:type="paragraph" w:customStyle="1" w:styleId="E2766FA8D6DE4A02A73E3B769BA3400C">
    <w:name w:val="E2766FA8D6DE4A02A73E3B769BA3400C"/>
    <w:rsid w:val="00406990"/>
  </w:style>
  <w:style w:type="paragraph" w:customStyle="1" w:styleId="0E70DECC1EEE4EBFA6240F3FA9703E94">
    <w:name w:val="0E70DECC1EEE4EBFA6240F3FA9703E94"/>
    <w:rsid w:val="00406990"/>
  </w:style>
  <w:style w:type="paragraph" w:customStyle="1" w:styleId="36F6137B99DD4820A9157BE78F258D0A">
    <w:name w:val="36F6137B99DD4820A9157BE78F258D0A"/>
    <w:rsid w:val="00406990"/>
  </w:style>
  <w:style w:type="paragraph" w:customStyle="1" w:styleId="6B646240410B4A62A500404A284625B2">
    <w:name w:val="6B646240410B4A62A500404A284625B2"/>
    <w:rsid w:val="00406990"/>
  </w:style>
  <w:style w:type="paragraph" w:customStyle="1" w:styleId="9BBB7E5498094828BE0F37C9AA33AE9C">
    <w:name w:val="9BBB7E5498094828BE0F37C9AA33AE9C"/>
    <w:rsid w:val="00406990"/>
  </w:style>
  <w:style w:type="paragraph" w:customStyle="1" w:styleId="D3388BC259944CD8A24526E2F3F697D1">
    <w:name w:val="D3388BC259944CD8A24526E2F3F697D1"/>
    <w:rsid w:val="00406990"/>
  </w:style>
  <w:style w:type="paragraph" w:customStyle="1" w:styleId="AEC21DB3C144465D87E00279D5401CA5">
    <w:name w:val="AEC21DB3C144465D87E00279D5401CA5"/>
    <w:rsid w:val="00406990"/>
  </w:style>
  <w:style w:type="paragraph" w:customStyle="1" w:styleId="E07E8B5EB02446E6836AAADC6E0778E2">
    <w:name w:val="E07E8B5EB02446E6836AAADC6E0778E2"/>
    <w:rsid w:val="00406990"/>
  </w:style>
  <w:style w:type="paragraph" w:customStyle="1" w:styleId="474383E915EA494E9B0FEC1FDF534EB7">
    <w:name w:val="474383E915EA494E9B0FEC1FDF534EB7"/>
    <w:rsid w:val="00406990"/>
  </w:style>
  <w:style w:type="paragraph" w:customStyle="1" w:styleId="8FB8C040CB764BC7A3EAB448FD06201F">
    <w:name w:val="8FB8C040CB764BC7A3EAB448FD06201F"/>
    <w:rsid w:val="00406990"/>
  </w:style>
  <w:style w:type="paragraph" w:customStyle="1" w:styleId="FDA2EE1F4AD744D7A554BC9130F403DD">
    <w:name w:val="FDA2EE1F4AD744D7A554BC9130F403DD"/>
    <w:rsid w:val="00406990"/>
  </w:style>
  <w:style w:type="paragraph" w:customStyle="1" w:styleId="F6B6D1C618654D9C82E6150E5F632C50">
    <w:name w:val="F6B6D1C618654D9C82E6150E5F632C50"/>
    <w:rsid w:val="00406990"/>
  </w:style>
  <w:style w:type="paragraph" w:customStyle="1" w:styleId="023879A58B054878AA2BE58A4C9B9594">
    <w:name w:val="023879A58B054878AA2BE58A4C9B9594"/>
    <w:rsid w:val="00406990"/>
  </w:style>
  <w:style w:type="paragraph" w:customStyle="1" w:styleId="413AEA2576314C4CAB80C8A7EA5331A7">
    <w:name w:val="413AEA2576314C4CAB80C8A7EA5331A7"/>
    <w:rsid w:val="00406990"/>
  </w:style>
  <w:style w:type="paragraph" w:customStyle="1" w:styleId="00C4B758764840AC95667603BF8CE8184">
    <w:name w:val="00C4B758764840AC95667603BF8CE8184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7">
    <w:name w:val="263D27F2EB8F478B8E99DC060E383C7D7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32">
    <w:name w:val="7B100464772C4B2DBF45E67BD8ABAE503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30">
    <w:name w:val="99F0EB1E377840B8993E379D90CD9F423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30">
    <w:name w:val="753B56C0E72942F4A5C857841315D4143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30">
    <w:name w:val="7D397A07EB1D4DA09F326ECE3620EBED3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30">
    <w:name w:val="8314168B7B094275BDE5B9A2EABF732F3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8">
    <w:name w:val="464502DAA48349A79C2274478DFF2A302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30">
    <w:name w:val="FE4A94B7E4E74855AD0A7659222F0EA830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11">
    <w:name w:val="497AEB485A954555B13EA6F10FA2A8621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766FA8D6DE4A02A73E3B769BA3400C1">
    <w:name w:val="E2766FA8D6DE4A02A73E3B769BA3400C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E70DECC1EEE4EBFA6240F3FA9703E941">
    <w:name w:val="0E70DECC1EEE4EBFA6240F3FA9703E94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13">
    <w:name w:val="C220BE68B5324FC88FDE62EBDFBF29D213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11">
    <w:name w:val="DB57A0CCFA9040EEB1F4F0AAF6B07E531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F6137B99DD4820A9157BE78F258D0A1">
    <w:name w:val="36F6137B99DD4820A9157BE78F258D0A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646240410B4A62A500404A284625B21">
    <w:name w:val="6B646240410B4A62A500404A284625B2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4">
    <w:name w:val="A4C940103E014A8693CF700D7C597FAD14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8">
    <w:name w:val="88BCDBE975824A4C8641E025E36180C4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EC871CD2724B4A8F6052921F4D0F783">
    <w:name w:val="1BEC871CD2724B4A8F6052921F4D0F783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C4B758764840AC95667603BF8CE8185">
    <w:name w:val="00C4B758764840AC95667603BF8CE8185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8">
    <w:name w:val="263D27F2EB8F478B8E99DC060E383C7D8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33">
    <w:name w:val="7B100464772C4B2DBF45E67BD8ABAE5033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31">
    <w:name w:val="99F0EB1E377840B8993E379D90CD9F423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31">
    <w:name w:val="753B56C0E72942F4A5C857841315D4143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31">
    <w:name w:val="7D397A07EB1D4DA09F326ECE3620EBED3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31">
    <w:name w:val="8314168B7B094275BDE5B9A2EABF732F3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9">
    <w:name w:val="464502DAA48349A79C2274478DFF2A3029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31">
    <w:name w:val="FE4A94B7E4E74855AD0A7659222F0EA831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12">
    <w:name w:val="497AEB485A954555B13EA6F10FA2A8621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766FA8D6DE4A02A73E3B769BA3400C2">
    <w:name w:val="E2766FA8D6DE4A02A73E3B769BA3400C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E70DECC1EEE4EBFA6240F3FA9703E942">
    <w:name w:val="0E70DECC1EEE4EBFA6240F3FA9703E94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14">
    <w:name w:val="C220BE68B5324FC88FDE62EBDFBF29D214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12">
    <w:name w:val="DB57A0CCFA9040EEB1F4F0AAF6B07E531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F6137B99DD4820A9157BE78F258D0A2">
    <w:name w:val="36F6137B99DD4820A9157BE78F258D0A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646240410B4A62A500404A284625B22">
    <w:name w:val="6B646240410B4A62A500404A284625B22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5">
    <w:name w:val="A4C940103E014A8693CF700D7C597FAD15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9">
    <w:name w:val="88BCDBE975824A4C8641E025E36180C49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EC871CD2724B4A8F6052921F4D0F784">
    <w:name w:val="1BEC871CD2724B4A8F6052921F4D0F784"/>
    <w:rsid w:val="0040699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C4B758764840AC95667603BF8CE8186">
    <w:name w:val="00C4B758764840AC95667603BF8CE818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9">
    <w:name w:val="263D27F2EB8F478B8E99DC060E383C7D9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34">
    <w:name w:val="7B100464772C4B2DBF45E67BD8ABAE503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32">
    <w:name w:val="99F0EB1E377840B8993E379D90CD9F4232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32">
    <w:name w:val="753B56C0E72942F4A5C857841315D41432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32">
    <w:name w:val="7D397A07EB1D4DA09F326ECE3620EBED32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32">
    <w:name w:val="8314168B7B094275BDE5B9A2EABF732F32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30">
    <w:name w:val="464502DAA48349A79C2274478DFF2A3030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32">
    <w:name w:val="FE4A94B7E4E74855AD0A7659222F0EA832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13">
    <w:name w:val="497AEB485A954555B13EA6F10FA2A8621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766FA8D6DE4A02A73E3B769BA3400C3">
    <w:name w:val="E2766FA8D6DE4A02A73E3B769BA3400C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E70DECC1EEE4EBFA6240F3FA9703E943">
    <w:name w:val="0E70DECC1EEE4EBFA6240F3FA9703E94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15">
    <w:name w:val="C220BE68B5324FC88FDE62EBDFBF29D21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13">
    <w:name w:val="DB57A0CCFA9040EEB1F4F0AAF6B07E531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F6137B99DD4820A9157BE78F258D0A3">
    <w:name w:val="36F6137B99DD4820A9157BE78F258D0A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646240410B4A62A500404A284625B23">
    <w:name w:val="6B646240410B4A62A500404A284625B2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6">
    <w:name w:val="A4C940103E014A8693CF700D7C597FAD1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10">
    <w:name w:val="88BCDBE975824A4C8641E025E36180C410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EC871CD2724B4A8F6052921F4D0F785">
    <w:name w:val="1BEC871CD2724B4A8F6052921F4D0F78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C4B758764840AC95667603BF8CE8187">
    <w:name w:val="00C4B758764840AC95667603BF8CE8187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10">
    <w:name w:val="263D27F2EB8F478B8E99DC060E383C7D10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35">
    <w:name w:val="7B100464772C4B2DBF45E67BD8ABAE503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33">
    <w:name w:val="99F0EB1E377840B8993E379D90CD9F423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33">
    <w:name w:val="753B56C0E72942F4A5C857841315D4143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33">
    <w:name w:val="7D397A07EB1D4DA09F326ECE3620EBED3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33">
    <w:name w:val="8314168B7B094275BDE5B9A2EABF732F3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31">
    <w:name w:val="464502DAA48349A79C2274478DFF2A3031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33">
    <w:name w:val="FE4A94B7E4E74855AD0A7659222F0EA83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14">
    <w:name w:val="497AEB485A954555B13EA6F10FA2A8621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766FA8D6DE4A02A73E3B769BA3400C4">
    <w:name w:val="E2766FA8D6DE4A02A73E3B769BA3400C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E70DECC1EEE4EBFA6240F3FA9703E944">
    <w:name w:val="0E70DECC1EEE4EBFA6240F3FA9703E94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16">
    <w:name w:val="C220BE68B5324FC88FDE62EBDFBF29D21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14">
    <w:name w:val="DB57A0CCFA9040EEB1F4F0AAF6B07E531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F6137B99DD4820A9157BE78F258D0A4">
    <w:name w:val="36F6137B99DD4820A9157BE78F258D0A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646240410B4A62A500404A284625B24">
    <w:name w:val="6B646240410B4A62A500404A284625B2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7">
    <w:name w:val="A4C940103E014A8693CF700D7C597FAD17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11">
    <w:name w:val="88BCDBE975824A4C8641E025E36180C411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C4B758764840AC95667603BF8CE8188">
    <w:name w:val="00C4B758764840AC95667603BF8CE8188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11">
    <w:name w:val="263D27F2EB8F478B8E99DC060E383C7D11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36">
    <w:name w:val="7B100464772C4B2DBF45E67BD8ABAE503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34">
    <w:name w:val="99F0EB1E377840B8993E379D90CD9F423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34">
    <w:name w:val="753B56C0E72942F4A5C857841315D4143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34">
    <w:name w:val="7D397A07EB1D4DA09F326ECE3620EBED3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34">
    <w:name w:val="8314168B7B094275BDE5B9A2EABF732F3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32">
    <w:name w:val="464502DAA48349A79C2274478DFF2A3032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34">
    <w:name w:val="FE4A94B7E4E74855AD0A7659222F0EA83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15">
    <w:name w:val="497AEB485A954555B13EA6F10FA2A8621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766FA8D6DE4A02A73E3B769BA3400C5">
    <w:name w:val="E2766FA8D6DE4A02A73E3B769BA3400C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E70DECC1EEE4EBFA6240F3FA9703E945">
    <w:name w:val="0E70DECC1EEE4EBFA6240F3FA9703E94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17">
    <w:name w:val="C220BE68B5324FC88FDE62EBDFBF29D217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15">
    <w:name w:val="DB57A0CCFA9040EEB1F4F0AAF6B07E531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F6137B99DD4820A9157BE78F258D0A5">
    <w:name w:val="36F6137B99DD4820A9157BE78F258D0A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646240410B4A62A500404A284625B25">
    <w:name w:val="6B646240410B4A62A500404A284625B2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8">
    <w:name w:val="A4C940103E014A8693CF700D7C597FAD18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12">
    <w:name w:val="88BCDBE975824A4C8641E025E36180C412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C4B758764840AC95667603BF8CE8189">
    <w:name w:val="00C4B758764840AC95667603BF8CE8189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12">
    <w:name w:val="263D27F2EB8F478B8E99DC060E383C7D12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37">
    <w:name w:val="7B100464772C4B2DBF45E67BD8ABAE5037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35">
    <w:name w:val="99F0EB1E377840B8993E379D90CD9F423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35">
    <w:name w:val="753B56C0E72942F4A5C857841315D4143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35">
    <w:name w:val="7D397A07EB1D4DA09F326ECE3620EBED3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35">
    <w:name w:val="8314168B7B094275BDE5B9A2EABF732F3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33">
    <w:name w:val="464502DAA48349A79C2274478DFF2A303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35">
    <w:name w:val="FE4A94B7E4E74855AD0A7659222F0EA835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16">
    <w:name w:val="497AEB485A954555B13EA6F10FA2A8621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766FA8D6DE4A02A73E3B769BA3400C6">
    <w:name w:val="E2766FA8D6DE4A02A73E3B769BA3400C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E70DECC1EEE4EBFA6240F3FA9703E946">
    <w:name w:val="0E70DECC1EEE4EBFA6240F3FA9703E94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18">
    <w:name w:val="C220BE68B5324FC88FDE62EBDFBF29D218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16">
    <w:name w:val="DB57A0CCFA9040EEB1F4F0AAF6B07E531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F6137B99DD4820A9157BE78F258D0A6">
    <w:name w:val="36F6137B99DD4820A9157BE78F258D0A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646240410B4A62A500404A284625B26">
    <w:name w:val="6B646240410B4A62A500404A284625B2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9">
    <w:name w:val="A4C940103E014A8693CF700D7C597FAD19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13">
    <w:name w:val="88BCDBE975824A4C8641E025E36180C41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C4B758764840AC95667603BF8CE81810">
    <w:name w:val="00C4B758764840AC95667603BF8CE81810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13">
    <w:name w:val="263D27F2EB8F478B8E99DC060E383C7D13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38">
    <w:name w:val="7B100464772C4B2DBF45E67BD8ABAE5038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36">
    <w:name w:val="99F0EB1E377840B8993E379D90CD9F423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36">
    <w:name w:val="753B56C0E72942F4A5C857841315D4143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36">
    <w:name w:val="7D397A07EB1D4DA09F326ECE3620EBED3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36">
    <w:name w:val="8314168B7B094275BDE5B9A2EABF732F3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34">
    <w:name w:val="464502DAA48349A79C2274478DFF2A303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36">
    <w:name w:val="FE4A94B7E4E74855AD0A7659222F0EA836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17">
    <w:name w:val="497AEB485A954555B13EA6F10FA2A86217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766FA8D6DE4A02A73E3B769BA3400C7">
    <w:name w:val="E2766FA8D6DE4A02A73E3B769BA3400C7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E70DECC1EEE4EBFA6240F3FA9703E947">
    <w:name w:val="0E70DECC1EEE4EBFA6240F3FA9703E947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19">
    <w:name w:val="C220BE68B5324FC88FDE62EBDFBF29D219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17">
    <w:name w:val="DB57A0CCFA9040EEB1F4F0AAF6B07E5317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F6137B99DD4820A9157BE78F258D0A7">
    <w:name w:val="36F6137B99DD4820A9157BE78F258D0A7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646240410B4A62A500404A284625B27">
    <w:name w:val="6B646240410B4A62A500404A284625B27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20">
    <w:name w:val="A4C940103E014A8693CF700D7C597FAD20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14">
    <w:name w:val="88BCDBE975824A4C8641E025E36180C414"/>
    <w:rsid w:val="00F3226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C4B758764840AC95667603BF8CE81811">
    <w:name w:val="00C4B758764840AC95667603BF8CE81811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14">
    <w:name w:val="263D27F2EB8F478B8E99DC060E383C7D14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39">
    <w:name w:val="7B100464772C4B2DBF45E67BD8ABAE5039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37">
    <w:name w:val="99F0EB1E377840B8993E379D90CD9F4237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37">
    <w:name w:val="753B56C0E72942F4A5C857841315D41437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37">
    <w:name w:val="7D397A07EB1D4DA09F326ECE3620EBED37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37">
    <w:name w:val="8314168B7B094275BDE5B9A2EABF732F37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35">
    <w:name w:val="464502DAA48349A79C2274478DFF2A3035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37">
    <w:name w:val="FE4A94B7E4E74855AD0A7659222F0EA837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18">
    <w:name w:val="497AEB485A954555B13EA6F10FA2A86218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766FA8D6DE4A02A73E3B769BA3400C8">
    <w:name w:val="E2766FA8D6DE4A02A73E3B769BA3400C8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E70DECC1EEE4EBFA6240F3FA9703E948">
    <w:name w:val="0E70DECC1EEE4EBFA6240F3FA9703E948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20">
    <w:name w:val="C220BE68B5324FC88FDE62EBDFBF29D220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18">
    <w:name w:val="DB57A0CCFA9040EEB1F4F0AAF6B07E5318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F6137B99DD4820A9157BE78F258D0A8">
    <w:name w:val="36F6137B99DD4820A9157BE78F258D0A8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646240410B4A62A500404A284625B28">
    <w:name w:val="6B646240410B4A62A500404A284625B28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21">
    <w:name w:val="A4C940103E014A8693CF700D7C597FAD21"/>
    <w:rsid w:val="00B96F0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15">
    <w:name w:val="88BCDBE975824A4C8641E025E36180C415"/>
    <w:rsid w:val="00B96F09"/>
    <w:pPr>
      <w:spacing w:after="0" w:line="260" w:lineRule="atLeast"/>
    </w:pPr>
    <w:rPr>
      <w:rFonts w:ascii="Arial" w:hAnsi="Arial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D55D-A282-4AB6-A9F2-DB4B4CAE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2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clemens.nef</dc:creator>
  <cp:lastModifiedBy>Reichmuth Pirmin VD-ANJF-Nat</cp:lastModifiedBy>
  <cp:revision>7</cp:revision>
  <cp:lastPrinted>2015-12-07T12:15:00Z</cp:lastPrinted>
  <dcterms:created xsi:type="dcterms:W3CDTF">2021-06-10T09:32:00Z</dcterms:created>
  <dcterms:modified xsi:type="dcterms:W3CDTF">2021-06-14T08:35:00Z</dcterms:modified>
</cp:coreProperties>
</file>